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3fda" w14:textId="ce03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Тюлькубасского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2 июня 2022 года № 140. Утратило силу постановлением акимата Тюлькубасского района Туркестанской области от 27 марта 2023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Туркестанской области от 27.03.2023 № 65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№16299, акимат Тюлькубасского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Тюлькубасского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Байғұт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2 июня 2022 года №140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Тюлькубасского района корпуса "Б"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Тюлькубасского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настоящей Методике.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"Б, составляемого в течение 10 рабочих дней после начала оцениваемого периода по форме, согласно приложению 1 к настоящей Методике.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16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непосредственный руководитель служащего корпуса "Б" заполняет лист оценки по КЦИ по форме, согласно приложению 2 к настоящей Методике, и подписывает его.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непосредственным руководителем, по итогам которой заполняется оценочный лист по форме, согласно приложению 3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43 настоящей Методики.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 Наименование структурного подразделения служащего: ____________________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измерения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 Наименование структурного подразделения служащего: ____________________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ИНФОРМИРОВА-НИЕ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СТРЕССОУСТОЙ-ЧИВОСТЬ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(оцениваемый период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