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7142" w14:textId="8bc7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Тюлькубаского районного маслихата от 29 июля 2014 года № 31/2-05 "Об утверждении порядка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в Тюлькубасском районе"</w:t>
      </w:r>
    </w:p>
    <w:p>
      <w:pPr>
        <w:spacing w:after="0"/>
        <w:ind w:left="0"/>
        <w:jc w:val="both"/>
      </w:pPr>
      <w:r>
        <w:rPr>
          <w:rFonts w:ascii="Times New Roman"/>
          <w:b w:val="false"/>
          <w:i w:val="false"/>
          <w:color w:val="000000"/>
          <w:sz w:val="28"/>
        </w:rPr>
        <w:t>Решение Тюлькубасского районного маслихата Туркестанской области от 27 августа 2022 года № 22/3-07</w:t>
      </w:r>
    </w:p>
    <w:p>
      <w:pPr>
        <w:spacing w:after="0"/>
        <w:ind w:left="0"/>
        <w:jc w:val="both"/>
      </w:pPr>
      <w:bookmarkStart w:name="z1" w:id="0"/>
      <w:r>
        <w:rPr>
          <w:rFonts w:ascii="Times New Roman"/>
          <w:b w:val="false"/>
          <w:i w:val="false"/>
          <w:color w:val="000000"/>
          <w:sz w:val="28"/>
        </w:rPr>
        <w:t>
      Тюлькубаский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Тюлькубасского районного маслихата "Об утверждении порядка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в Тюлькубасском районе" от 29 июля 2014 года № 31/2-05 (зарегистрировано в Реестре государственной регистрации нормативных правовых актов под № 2785) следуюшие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зоголовок</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"Об утверждении порядка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в Тюлькубасском районе";</w:t>
      </w:r>
    </w:p>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преамбуле</w:t>
      </w:r>
      <w:r>
        <w:rPr>
          <w:rFonts w:ascii="Times New Roman"/>
          <w:b w:val="false"/>
          <w:i w:val="false"/>
          <w:color w:val="000000"/>
          <w:sz w:val="28"/>
        </w:rPr>
        <w:t xml:space="preserve"> указанного решения на казахском языке слова ШЕШІМ ҚАБЫЛДАДЫ заменить словом ШЕШТІ,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офицального опублкования.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Тюлькубасского районного маслихата</w:t>
            </w:r>
            <w:r>
              <w:br/>
            </w:r>
            <w:r>
              <w:rPr>
                <w:rFonts w:ascii="Times New Roman"/>
                <w:b w:val="false"/>
                <w:i w:val="false"/>
                <w:color w:val="000000"/>
                <w:sz w:val="20"/>
              </w:rPr>
              <w:t>от 27 августа 2022 года № 22/3-07</w:t>
            </w:r>
          </w:p>
        </w:tc>
      </w:tr>
    </w:tbl>
    <w:bookmarkStart w:name="z8" w:id="4"/>
    <w:p>
      <w:pPr>
        <w:spacing w:after="0"/>
        <w:ind w:left="0"/>
        <w:jc w:val="left"/>
      </w:pPr>
      <w:r>
        <w:rPr>
          <w:rFonts w:ascii="Times New Roman"/>
          <w:b/>
          <w:i w:val="false"/>
          <w:color w:val="000000"/>
        </w:rPr>
        <w:t xml:space="preserve"> Порядок проведения раздельных сходов местного сообщества и определения количества представителей жителей села, микрорайона, улицы, многоквартирного жилого дома для участия в сходе местного сообщества Тюлькубасском районе</w:t>
      </w:r>
    </w:p>
    <w:bookmarkEnd w:id="4"/>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1. Настоящие правила проведения раздельных сходов местного сообщества в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статьи 39-3 Закона Республики Казахстан "О местном государственном управлении и самоуправлении в Республике Казахстан" и устанавливают порядок проведения раздельных сходов местного сообщества жителей села, поселка, сельского округа, микрорайона, улицы, многоквартирного жилого дома.</w:t>
      </w:r>
    </w:p>
    <w:bookmarkEnd w:id="6"/>
    <w:bookmarkStart w:name="z11"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Start w:name="z12" w:id="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8"/>
    <w:bookmarkStart w:name="z13" w:id="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9"/>
    <w:bookmarkStart w:name="z14" w:id="1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0"/>
    <w:bookmarkStart w:name="z15" w:id="11"/>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села, поселка, сельского округа.</w:t>
      </w:r>
    </w:p>
    <w:bookmarkEnd w:id="11"/>
    <w:bookmarkStart w:name="z16" w:id="1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через страницы фейсбука акимата сельких округов и поселков.</w:t>
      </w:r>
    </w:p>
    <w:bookmarkEnd w:id="12"/>
    <w:bookmarkStart w:name="z17" w:id="13"/>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села, поселка и сельского округа.</w:t>
      </w:r>
    </w:p>
    <w:bookmarkEnd w:id="13"/>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8" w:id="14"/>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4"/>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Start w:name="z19" w:id="15"/>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5"/>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20" w:id="16"/>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16"/>
    <w:bookmarkStart w:name="z21" w:id="17"/>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7"/>
    <w:bookmarkStart w:name="z22" w:id="18"/>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села, поселка и сельского округа.</w:t>
      </w:r>
    </w:p>
    <w:bookmarkEnd w:id="18"/>
    <w:bookmarkStart w:name="z23" w:id="19"/>
    <w:p>
      <w:pPr>
        <w:spacing w:after="0"/>
        <w:ind w:left="0"/>
        <w:jc w:val="left"/>
      </w:pPr>
      <w:r>
        <w:rPr>
          <w:rFonts w:ascii="Times New Roman"/>
          <w:b/>
          <w:i w:val="false"/>
          <w:color w:val="000000"/>
        </w:rPr>
        <w:t xml:space="preserve"> Глава 3. Для участия в сходе местного сообщества на раздельных сходах местного сообщества определить количество представителей</w:t>
      </w:r>
    </w:p>
    <w:bookmarkEnd w:id="19"/>
    <w:bookmarkStart w:name="z24" w:id="20"/>
    <w:p>
      <w:pPr>
        <w:spacing w:after="0"/>
        <w:ind w:left="0"/>
        <w:jc w:val="both"/>
      </w:pPr>
      <w:r>
        <w:rPr>
          <w:rFonts w:ascii="Times New Roman"/>
          <w:b w:val="false"/>
          <w:i w:val="false"/>
          <w:color w:val="000000"/>
          <w:sz w:val="28"/>
        </w:rPr>
        <w:t>
      13. Для участия в сходе местного сообщества на раздельных сходах местного сообщества определить количество представителей села, микрорайона, улиц, многоэтажных жилых домов как ниже указано:</w:t>
      </w:r>
    </w:p>
    <w:bookmarkEnd w:id="20"/>
    <w:p>
      <w:pPr>
        <w:spacing w:after="0"/>
        <w:ind w:left="0"/>
        <w:jc w:val="both"/>
      </w:pPr>
      <w:r>
        <w:rPr>
          <w:rFonts w:ascii="Times New Roman"/>
          <w:b w:val="false"/>
          <w:i w:val="false"/>
          <w:color w:val="000000"/>
          <w:sz w:val="28"/>
        </w:rPr>
        <w:t>
      1) 1-3 тысячи населения – на каждую улицу по 1 представителю;</w:t>
      </w:r>
    </w:p>
    <w:p>
      <w:pPr>
        <w:spacing w:after="0"/>
        <w:ind w:left="0"/>
        <w:jc w:val="both"/>
      </w:pPr>
      <w:r>
        <w:rPr>
          <w:rFonts w:ascii="Times New Roman"/>
          <w:b w:val="false"/>
          <w:i w:val="false"/>
          <w:color w:val="000000"/>
          <w:sz w:val="28"/>
        </w:rPr>
        <w:t>
      2) 2-5 тысячи населения - на микрорайон по 3 представителя, на каждую улицу по 1 представителю;</w:t>
      </w:r>
    </w:p>
    <w:p>
      <w:pPr>
        <w:spacing w:after="0"/>
        <w:ind w:left="0"/>
        <w:jc w:val="both"/>
      </w:pPr>
      <w:r>
        <w:rPr>
          <w:rFonts w:ascii="Times New Roman"/>
          <w:b w:val="false"/>
          <w:i w:val="false"/>
          <w:color w:val="000000"/>
          <w:sz w:val="28"/>
        </w:rPr>
        <w:t>
      3) 2-8 тысячи населения – на микрорайон по 3 представителя, на каждую улицу по 1 представителю;</w:t>
      </w:r>
    </w:p>
    <w:p>
      <w:pPr>
        <w:spacing w:after="0"/>
        <w:ind w:left="0"/>
        <w:jc w:val="both"/>
      </w:pPr>
      <w:r>
        <w:rPr>
          <w:rFonts w:ascii="Times New Roman"/>
          <w:b w:val="false"/>
          <w:i w:val="false"/>
          <w:color w:val="000000"/>
          <w:sz w:val="28"/>
        </w:rPr>
        <w:t>
      4) 10-20 тысячи населения – на микрорайон по 3 представителя, на каждую улицу по 1 представителю.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