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2ac44" w14:textId="572ac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инвалидов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Шардаринского района Туркестанской области от 7 февраля 2022 года № 53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 пунктом 7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18 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"О местном государственном управлении и самоуправлении в Республики Казахстан" и подпунктом 6)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занятости населения",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13 июня 2016 года № 498 "Об утверждении Правил квотирования рабочих мест для инвалидов" акимат Шардаринского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квоту рабочих мест для трудоустройства инвалидов в размере от двух до четырех процентов от численности рабочих мест без учета рабочих мест на тяжелых работах, работах с вредными, опасными условиями труда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связи с принятием настоящего постановления поручить в установленном законодательством порядке провести и осуществить соответствующую работу государственному учреждению "Отдел занятости и социальных программ Шардаринского района" акимата Шардаринского района (Ж. Турлыбеков).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выполнением настоящего постановления возложить на заместителя акима района А.Таженова.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Жолдыбай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Шардаринского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"7 " февраля 2022 года №53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квоты рабочих мест для трудоустройства инвалидов 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предприятия, организации, учреждения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штатная численность организации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квоты (%)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работающих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 о рабочих мест для инвалидов (единиц)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"Шардаринская центральная районная больница" управления общественного здоровья Туркестанской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имени К.Аманжолова" отдела развития человеческого потенциала Шардаринского района управления развития человеческого потенциала Туркестанской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имени А.Иманова" отдела развития человеческого потенциала Шардаринского района управления развития человеческого потенциала Туркестанской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"Школа-лицей Жаушыкум" отдела развития человеческого потенциала Шардаринского района управления развития человеческого потенциала Туркестанской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Коссейт" отдела развития человеческого потенциала Шардаринского района управления развития человеческого потенциала Туркестанской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"Школа-гимназия имени Т.Айбергенова" отдела развития человеческого потенциала Шардаринского района управления развития человеческого потенциала Туркестанской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имени С.Ерубаева" отдела развития человеческого потенциала Шардаринского района управления развития человеческого потенциала Туркестанской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Кызылкум" отдела развития человеческого потенциала Шардаринского района управления развития человеческого потенциала Туркестанской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Егизкум" отдела развития человеческого потенциала Шардаринского района управления развития человеческого потенциала Туркестанской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Достык" отдела развития человеческого потенциала Шардаринского района управления развития человеческого потенциала Туркестанской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