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ebc6" w14:textId="8f8e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Шардаринского района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Шардаринского района Туркестанской области от 27 декабря 2022 года № 351. Утратило силу постановлением акимата Шардаринского района Туркестанской области от 8 сентября 2023 года № 250</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Шардаринского района Туркестанской области от 08.09.2023 № 250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Шардаринского района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2023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2023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 установлении квоты рабочих мест на 2023 год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и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строго соблюдать требования пункта 3) раздела 2) </w:t>
      </w:r>
      <w:r>
        <w:rPr>
          <w:rFonts w:ascii="Times New Roman"/>
          <w:b w:val="false"/>
          <w:i w:val="false"/>
          <w:color w:val="000000"/>
          <w:sz w:val="28"/>
        </w:rPr>
        <w:t>статьи 26</w:t>
      </w:r>
      <w:r>
        <w:rPr>
          <w:rFonts w:ascii="Times New Roman"/>
          <w:b w:val="false"/>
          <w:i w:val="false"/>
          <w:color w:val="000000"/>
          <w:sz w:val="28"/>
        </w:rPr>
        <w:t xml:space="preserve"> Трудового кодекса Республики Казахстан.</w:t>
      </w:r>
    </w:p>
    <w:bookmarkEnd w:id="4"/>
    <w:bookmarkStart w:name="z6" w:id="5"/>
    <w:p>
      <w:pPr>
        <w:spacing w:after="0"/>
        <w:ind w:left="0"/>
        <w:jc w:val="both"/>
      </w:pPr>
      <w:r>
        <w:rPr>
          <w:rFonts w:ascii="Times New Roman"/>
          <w:b w:val="false"/>
          <w:i w:val="false"/>
          <w:color w:val="000000"/>
          <w:sz w:val="28"/>
        </w:rPr>
        <w:t>
      5. В связи с принятием настоящего постановления поручить в установленном законодательством порядке провести и осуществить соответствующую работу государственному учреждению "Отдел занятости и социальных программ Шардаринского района" акимата Шардаринского района (Ж.Турлыбеков).</w:t>
      </w:r>
    </w:p>
    <w:bookmarkEnd w:id="5"/>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курирующего заместителя акима Шардаринского района.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"27" декабря 2022 года № 351</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"Шардаринское государственное учреждение по охране лесов и животного мира" управления природных ресурсов и регулирования природопользования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предприятие на праве хозяйствкенного ведения "Ветеринарная служба Шардаринского района" управление сельского хозяйства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"Хамит"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"Жалгасбаев Талгат Серикбаевич"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"27" декабря 2022 года № 351</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"Шардара сервис" отдела жилищно-коммунального хозяйства, пассажирского транспорта и автомобильных дорог акимата Шардаринского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"Хамит"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"Жалгасбаев Талгат Серикбаевич"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"27" декабря 2022 года № 351</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№16" управление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"Шардаринская районная детско-юношеская спортивная школа №3" управления физической культуры и спорта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"Шардаринская районная детско-юношеская спортивная школа №2" управления физической культуры и спорта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"Дом школьников" отдела развития человеческого потенциала Шардаринского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