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c7a1" w14:textId="0dac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Жетысайского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18 мая 2022 года № 375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Жетысайского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Жетысайского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Жетысайского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Жетысайского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Жетысайского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 375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Жетысайского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Жетысайского района" (далее - Аппарат акима Жетысайского района)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Жетысайского района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Жетысайского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Жетысайского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Жетысайского района вступает в гражданско - 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Жетысайского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Жетысайского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Жетысайского района"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Жетысайского района" утверждаются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160500, Республика Казахстан, Туркестанская область, Жетысайского района, город Жетысай, улица М.Ауезова № 20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 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Жетысайского района осуществляется из местного бюджета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Жетысайского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Жетысайского района".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Жетысайского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района, по вопросам своей компетенции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акиму, акимату района в обеспечении проведения общегосударственной политики исполнительной власти наряду с интересами и потребностями развития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 предусмотренные законодательством Республики Казахстан.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состояния исполнительской дисциплины в структурных подразделениях государственного учреждения "Аппарат акима Жетысайского района", исполнительных органах,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бюджета, составляет ежеквартальный перечень вопросов для рассмотрения на заседаниях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делопроизводство акимата и обработку корреспонденции, поступающей в акимат, акиму,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обеспечивает подготовку проектов постановлений акимата, решений и распоряжений акима, приказов руководителя государственного учреждения "Аппарат акима Жетысайского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и координацию деятельности органов государственного управления, подчиненных акиму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непосредственное участие юридической службы в разработке нормативных правовых актов акимата, обеспечивает принятие, государственную регистрацию, а также сбор, хранение и учет нормативных правовых актов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рассмотрение жалоб на административные акты, административные действия (бездействия) вынесенные отделами акимата в порядке, предусмотренном Административным процедурно-процессуальным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поддержку и развитие интернет-ресурса акимата, организующего взаимодействие органов государственного управления с гражданами и юридическими лицами в условиях информационного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мониторинг кадров аппарата акима района и исполнительных органов,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организацию проведения конкурсов на занятие вакантных административных государственных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деятельности единой комиссии по оценке деятельности государственных служащих местных исполнительных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реализацию государственной политики по противодействию терроризму в сфере профилактики терроризма, минимизации и (или) ликвидации его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реализацию государственной политики в сфере гражданской защиты, направленную на предупреждение и ликвидацию чрезвычайных ситуаций и их последствий на региональном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ведет регистрацию актов, изданных акимом и акиматом, обеспечивает надлежащее оформление и рассылку;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прием, регистрацию и учет обращений физических и юридических лиц, организует личный прием физических лиц и представителей юридических лиц акимом района, заместителями акима района и руководителем Аппарата акима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качеством, сроками рассмотрения обращений физических и юридических лиц, поступающих в акимат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внутренний контроль за качеством оказания государственных услуг отделами акимата и их подведомственными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реализацию на местном уровне государственной политики в сфере информационных технологий и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проводит мероприятия по реализации антикоррупционной политики государства на региональном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формирование базы данных лиц, награждаемых государственными наградами;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организацию проведения выборов Президента Республики Казахстан, депутатов мажилиса Республики Казахстан, районного маслихата, акимов сел и сельских округов, осуществляет ведение списков избирателей;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реализацию государственной политики в сфере общественных отношений, связанных с участием присяжных заседателей в уголовном судопроизводстве посредством ведения и обеспечение актуализации предварительных списков кандидатов в присяжные заседатели;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реализует государственную политику в сфере административно-территориального устройства, вносит предложения в акимат области об изменении административно-территориального устройства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функции в рамках установленной законодательством Республики Казахстан компетенцией.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Аппаратом акима Жетысайского района осуществляется руководителем, который несет персональную ответственность за выполнение возложенных на государственное учреждение "Аппарат акима Жетысайского района" задач и осуществление им своих функций.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Аппарата акима Жетысайского района назначается на должность и освобождается от должности акимом Жетысайского района.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Аппарата акима Жетысайского района: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Жетысайского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"Аппарат акима Жетысайского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"Аппарат акима Жетысайского района", несет персональную ответственность за непринятие надлежащих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"Аппарат акима Жетысайского района" и несет персональную ответственность за выполнение возложенных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государственного учреждения "Аппарат акима Жетысайского района", осуществляющих техническое обслуживание и обеспечивающих функционирование государственного учреждения "Аппарат акима Жетысайского района" и не являющихся государственными служащими, вопросы трудовых отношений которых отнесены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законодательством Республики Казахстан по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Жетысайского районав период его отсутствия осуществляется лицом, его замещающим в соответствии с действующим законодательством.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Жетысайского района возглавляется руководителем государственного учреждения "Аппарат акима Жетысайского района",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Жетысайского района может иметь на праве оперативного управления обособленное имущество в случаях, предусмотренных законодательством. Имущество Аппарата акима Жетысайского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Жетысайского района, относится к коммунальной собственности.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Жетысайского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Аппарата акима Жетысайского района осуществляются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