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21de" w14:textId="b202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"Аппарата акима поселка Асыката" Жетысайского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3 июня 2022 года № 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Асыката" Жетысайского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поселка Асыката" Жетысайского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Жетысайского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поселка Асыката" Жетысайского района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поселка Асыката" Жетысайского района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поселка.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поселка Асыката" Жетысайского района не имеет ведомств.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поселка Асыката" Жетысайского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поселка Асыката" Жетысайского района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поселка Асыката" Жетысайского района вступает в гражданско-правовые отношения от собственного имени.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поселка Асыката" Жетысайского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поселка Асыката" Жетысайского района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поселка Асыката" Жетысайского района утверждаются в соответствии с законодательством Республики Казахстан.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160533, Республика Казахстан, Туркестанской область, Жетысайский район, поселок Асыката, улица Искакова №38 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Асыката" Жетысайского района.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поселка Асыката" Жетысайского района осуществляется из республиканского и местных бюджетов.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Государственному учреждению "Аппарат акима поселка Асыката" Жетысайского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поселка Асыката" Жетысайского района.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поселка Асыката" Жетысайского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Казахстан, с целью улучшения качества жизнеобеспечения населения села, на основе устойчивого и динамичного, экономического и социального развития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собраний местного сообщества (сходов) поселка и своевременное исполнение их решений.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вправе при разработке стратегического плана и (или) бюджетной программы, администратором которой выступает аппарат акима села,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по вопросам относящимся к компетенции акима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в указанный срок акты и поручения Президента, Правительства Республики Казахстан и иных центральных исполнительных органов, акимов и акиматов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действующим законодательством Республики Казахстан.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организационно-правовое, материально-техническое обеспечение деятельности акима поселка,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сохранения коммунального жилищного фонда, а также строительства, реконструкции, ремонта и содержания автомобильных дорог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 пределах своей компетенции водоснабжения поселка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акимом, обеспечивает анализ и контроль исполнения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в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благоустройству, освещению, озеленению и санитарной очистке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внесение в государственные и общественные организации предложения по улучшению материальных и жилищно-бытовых условий инвалидов, семей потерявших кормильца, многодетных матерей, а также занимается предупреждением безнадзорности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планирования и исполнения финансирования бюджетных программ, ведение бухгалтерского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постановлений акимата района и решений акима района, а также поручений акима, данных в ходе рабочих поездок и на аппаратных совещаниях акимата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работы по качественному и своевременному оказанию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случае необходимости оказания неотложной медицинской помощи организует доставку больных до ближайшей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благотворительной помощи социально уязвимым слоям населения 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другие функции в соответствии с действующим законодательством.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государственным учреждением "Аппарат акима поселка Асыката" Жетысайского района осуществляется акимом поселка, который несет персональную ответственность за выполнение, возложенных на государственное учреждение "Аппарат акима поселка Асыката" Жетысайского района задач и осуществление им своих полномочий.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государственным учреждением "Аппарат акима поселка Асыката" Жетысайского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"Аппарат акима поселка Асыката" Жетысайского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аппарат акима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планирование работы государственного учреждения "Аппарат акима поселка Асыката"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функциональные обязанности между работниками аппарата акима поселка, обеспечивает надлежащую исполнительскую и трудовую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принимает меры поощрения и налагает дисциплинарные взыскания на сотрудников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и распоряжения обязательные исполнению аппаратом;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аппарат акима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имени государственного учреждения "Аппарат акима поселка Асыката" Жетысайского района заключает договора с юридическими и физическими лицами, подписывает юридические и банковские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и принятие соответствующих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финансирования по обязательствам и платежам, в пределах своей компетенции, осуществляет контроль за целевым использованием бюджетных средств, подписывает финансовые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участие в работе сессии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организаций дошкольного воспитания и обучения, учреждения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в исполнительный орган предложения по организации транспортного сообщения с районам;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реализацию, возложенных на него, функций перед вышестоящим акимом, маслихатом по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повышение качества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обеспечивают доступность стандартов и регламентов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обеспечивают информированность услугополучателей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поселка в период его отсутствия осуществляется лицом, его замещающим в соответствии с действующим законодательством.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поселка Асыката" Жетысайского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поселка Асыката" Жетысайского района формируется за счет имущества, переданного ему собственником.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поселка, относится к коммунальной собственности.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поселка Асыката" Жетысайского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акима поселка Асыката" Жетысайского района осуществляются в соответствии с законодательством Республики Казахстан.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государственного учреждения "Аппарат акима поселка Асыката" Жетысайского района не имеет ведомств.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