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3fb62" w14:textId="0e3fb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"Аппарата акима города Жетысай" Жетысайского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Жетысайского района Туркестанской области от 3 июня 2022 года № 414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Жетысайского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"Аппарат акима города Жетысай" Жетысайского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"Аппарат акима города Жетысай" Жетысайского района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Жетысайского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Жетысайского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Кадырбек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"___"_______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акима города Жетысай" Жетысайского района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города Жетысай" Жетысайского района является государственным органом Республики Казахстан, осуществляющим руководство в сфере информационно-аналитического, организационно-правового и материально-технического обеспечения деятельности акима города.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акима города Жетысай" Жетысайского района не имеет ведомств.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"Аппарат акима города Жетысай" Жетысайского района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акима города Жетысай" Жетысайского района является юридическим лицом в организационно-правовой форме государственного учреждения, имеет символы и знаки отличия,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акима города Жетысай" Жетысайского района вступает в гражданско-правовые отношения от собственного имени.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"Аппарат акима города Жетысай" Жетысайского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"Аппарат акима города Жетысай" Жетысайского района по вопросам своей компетенции в установленном законодательством порядке принимает решения, оформляемые распоряжениями акима и другими актами, предусмотренными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акима города Жетысай" Жетысайского района утверждаются в соответствии с законодательством Республики Казахстан.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160500, Республика Казахстан, Туркестанской область, Жетысайский район, город Жетысай, улица М.Ауезова, строение № 26.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акима города Жетысай" Жетысайского района.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"Аппарат акима города Жетысай" Жетысайского района осуществляется из республиканского и местных бюджетов.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Государственному учреждению "Аппарат акима города Жетысай" Жетысайского района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"Аппарат акима города Жетысай" Жетысайского района.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"Аппарат акима города Жетысай" Жетысайского района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политики Президента Республики Казахстан, с целью улучшения качества жизнеобеспечения населения села, на основе устойчивого и динамичного, экономического и социального развития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и внесение в вышестоящий акимат для утверждения соответствующим маслихатом бюджетных программ, администратором которых выступает аппарат акима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проведения собраний местного сообщества (сходов) города и своевременное исполнение их решений.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Полномочия: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Права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вправе при разработке стратегического плана и (или) бюджетной программы, администратором которой выступает аппарат акима села, вынести на обсуждение собрания (схода)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запрашивать и получать необходимую информацию, документы и иные материалы от должностных лиц государственных органов и других организаций по вопросам относящимся к компетенции акима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исполнять в указанный срок акты и поручения Президента, Правительства Республики Казахстан и иных центральных исполнительных органов, акимов и акиматов области 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 и обязанности в соответствии с действующим законодательством Республики Казахстан.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Обязанности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информационно-аналитическое, организационно-правовое, материально-техническое обеспечение деятельности акима города, а также решение вопросов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содействие исполнению гражданами и юридическими лицами норм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сохранения коммунального жилищного фонда, а также строительства, реконструкции, ремонта и содержания автомобильных дорог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в пределах своей компетенции водоснабжения города и регулирование вопросов водопользования;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иные задачи, предусмотренные законодательством Республики Казахстан.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служебные документы и обращения физических и юридических лиц, организует проведение личного приема физических и представителей юридических лиц акимом, обеспечивает анализ и контроль исполнения обращений физических и юридических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содействие сбору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осуществляет регулирование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содействует в организации крестьянских или фермерских хозяйств, развитию предпринимательской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гражданской обороны, а также мобилизационной подготовки и мобилизации;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совершение нотариальных действий, регистрацию актов гражданского состояния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работу по сохранению исторического и культурного наследия;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выявляет малообеспеченных лиц, вносит в вышестоящие органы предложения по обеспечению занятости, оказанию адресной социальной помощи, организует обслуживание одиноких престарелых и нетрудоспособных граждан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обеспечивает трудоустройство лиц, состоящих на учете в службе пробации уголовно-исполнительной инспекции, и оказывает иную социально-правовую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похозяйственный учет;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работу по благоустройству, освещению, озеленению и санитарной очистке села;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разработка и внесение в государственные и общественные организации предложения по улучшению материальных и жилищно-бытовых условий инвалидов, семей потерявших кормильца, многодетных матерей, а также занимается предупреждением безнадзорности несовершеннолетних;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планирования и исполнения финансирования бюджетных программ, ведение бухгалтерского учета;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исполнение постановлений акимата района и решений акима района, а также поручений акима, данных в ходе рабочих поездок и на аппаратных совещаниях акимата Жетысайского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обеспечение работы по качественному и своевременному оказанию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содействует развитию местной социальной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 случае необходимости оказания неотложной медицинской помощи организует доставку больных до ближайшей организации 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ведет реестр общественных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создает инфраструктуру для занятий спортом физических лиц по месту жительства и в местах их массового отдыха;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координирует оказание благотворительной помощи социально уязвимым слоям населения и инвалидам;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организует совместно с общественными объединениями инвалидов культурно-массовые и просветительские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организует общественные работы, молодежную практику и социальные рабочие места;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осуществляет другие функции в соответствии с действующим законодательством.</w:t>
      </w:r>
    </w:p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органа, коллегиальных органов (при наличии)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Руководство государственным учреждением "Аппарат акима города Жетысай" Жетысайского района осуществляется акимом города, который несет персональную ответственность за выполнение, возложенных на государственное учреждение "Аппарат акима города Жетысай" Жетысайского района задач и осуществление им своих полномочий.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государственным учреждением "Аппарат акима города Жетысай" Жетысайского района назначается на должность и освобождается от должности в соответствии с законодательством Республики Казахстан.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"Аппарат акима города Жетысай" Жетысайского района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Полномочия первого руководителя: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аппарата акима и несет персональную ответственность за выполнение возложенных на аппарат акима функций и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планирование работы государственного учреждения "Аппарат акима города Жетысай" Жетысайского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распределяет функциональные обязанности между работниками аппарата акима города, обеспечивает надлежащую исполнительскую и трудовую дисциплины;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порядке принимает меры поощрения и налагает дисциплинарные взыскания на сотрудников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решения и распоряжения обязательные исполнению аппаратом;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аппарат акима в государственных органах и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 имени государственного учреждения "Аппарат акима города Жетысай" Жетысайского района заключает договора с юридическими и физическими лицами, подписывает юридические и банковские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соблюдение и принятие соответствующих мер по противодействию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план финансирования по обязательствам и платежам, в пределах своей компетенции, осуществляет контроль за целевым использованием бюджетных средств, подписывает финансовые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движение общественного 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взаимодействует с органами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принимает участие в работе сессии маслихата района при утверждении (уточнении)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обеспечивает деятельность организаций дошкольного воспитания и обучения, учреждения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ведет реестр непрофессиональных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вносит в исполнительный орган предложения по организации транспортного сообщения с районам;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несет ответственность за реализацию, возложенных на него, функций перед вышестоящим акимом, маслихатом по вопросам, отнесенным к его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осуществляет личный прием физических лиц и представителей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обеспечивает повышение качества оказания государственных услуг на территории соответствующей административно-территориальной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обеспечивают доступность стандартов и регламентов государственных услуг;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обеспечивают информированность услугополучателей о порядке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осуществляет иные полномочия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акима города в период его отсутствия осуществляется лицом, его замещающим в соответствии с действующим законодательством.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Первый руководитель определяет полномочия своих заместителей в соответствии с действующим законодательством.</w:t>
      </w:r>
    </w:p>
    <w:bookmarkEnd w:id="30"/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"Аппарат акима города Жетысай" Жетысайского района может иметь на праве оперативного управления обособленное имущество в случаях, предусмотренных законодательством.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"Аппарат акима города Жетысай" Жетысайского района формируется за счет имущества, переданного ему собственником.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аппаратом акима города, относится к коммунальной собственности.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"Аппарат акима города Жетысай" Жетысайского района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государственного учреждения "Аппарат акима города Жетысай" Жетысайского района осуществляются в соответствии с законодательством Республики Казахстан.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государственного учреждения "Аппарат акима города Жетысай" Жетысайского района не имеет ведомств.</w:t>
      </w:r>
    </w:p>
    <w:bookmarkEnd w:id="3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