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441cc" w14:textId="f4441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коммунальное государственное учреждение "Центр дневного пребывания "Балдәурен" для детей – инвалидов с психоневрологическими патологиями и с нарушениями функциями опорно-двигательного аппарата"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Жетысайского района Туркестанской области от 6 июня 2022 года № 425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Жетысайского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"Центр дневного пребывания "Балдәурен" для детей - инвалидов с психоневрологическими патологиями и с нарушениями функциями опорно-двигательного аппарата" Отдела занятости и социальных программ Жетысайского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программ" акимата Жетысайкого района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акимата Жетысайского района после его официального опубликования.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М.Кадырбек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Жетысайского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"__"_______2022 года №__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государственное учреждение "Центр дневного пребывания "Балдәурен" для детей - инвалидов с психоневрологическими патологиями и с нарушениями функциями опорно-двигательного аппарата" Отдела занятости и социальных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"Центр дневного пребывания "Балдәурен" для детей - инвалидов с психоневрологическими патологиями и с нарушениями функциями опорно-двигательного аппарата" Отдела занятости и социальных программ Жетысайского района (далее-Коммунальное государственное учреждение) является структурным подразделением отдела занятости и социальных программ Жетысайского района.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Учредителем коммунальное государственное учреждение является - "Акимат Жетысайского района".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Уполномоченным органом управления коммунального государственного учреждения является государственное учреждение "Отдел занятости и социальных программ Жетысайского района"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Вид учреждения: Коммунальное.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учреждение является некоммерческим учреждением, созданным в организационно-правовой форме, имеющим статус юридического лица.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Коммунальное 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учреждение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Коммунальное государственное учреждение вступает в гражданско-правовые отношения от собственного имени.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Коммунальное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Структурное подразделение по вопросам своей компетенции в установленном законодательством порядке принимает приказы руководителя и акты, предусмотренные законодательством Республики Казахстан.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Структура и лимит штатной численности коммунального государственного учреждения утверждаются в соответствии с законодательством Республики Казахстан.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Местонахождение юридического лица: 160500, Республика Казахстан, Туркестанская область, Жетысайский район, город Жетысай, улица Ш.Айманова дом № 38А. </w:t>
      </w:r>
    </w:p>
    <w:bookmarkEnd w:id="17"/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Цели, права и обязанности структурного подразделения государственного органа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предоставление специальных социальных услуг детям-инвалидам с нарушениями функций опорно-двигательного аппарата в возрасте от 1,5 до 18 лет, нуждающихся в оказании специальных социальных услугах в условиях полустационара в дневное время суток;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предоставление специальных социальных услуг в условиях полустационара в соответствие с утвержденными Стандартом оказания специальных социальных услуг в области социальной защиты населения в условиях полустационара оказывающих специальные социальные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предоставление специальных социальных услуг в условиях полустационара с учетом индивидуальных потребностей получателей услуг, ориентированных на повышение уровня их личностного развития, социализации и интеграции;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повышение качества и эффективности предоставляемых специальных социальных услуг.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прием и размещение получателей услуг с учетом их заболевания, тяжести состояния, возраста, проведение мероприятий по их адаптации к новой обстановке;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неприкосновенности личности и безопасности получателей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создание благоприятного морально-психологического климата;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оказание разносторонне помощи получателям услуг путем предоставления комплекса необходимых специальных социальных услуг, направленных на проведение оздоровительных и социально-реабилитационных мероприятий, в соответствие со Стандартом оказания специальных социальных услуг в области социальной защиты населения в условиях полустационара;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социальной, медицинской и профессиональной реабилитации получателей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информирование получателей услуг и членов их семьи об объемах и видах специальных социальных услуг, правилах внутреннего распорядка коммунального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совершенствование организации труда и повышение квалификации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финансово-хозяйственной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иные виды деятельности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Запрещаются осуществление коммунальным государственным учреждением деятельности, а также совершение сделок, не отвечающих предмету и целям его деятельности, закрепленных в Уставе.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оказание социально-бытовых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оказание социально-медицинских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оказание социально-психологических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оказание социально-педагогических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оказание социально-трудовых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оказание социально-культурных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оказание социально-экономических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оказание социально-правовых услуг;</w:t>
      </w:r>
    </w:p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 и полномочия первого руководителя структурного подразделения государственного органа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Управление структурным подразделением осуществляет первый руководитель, который несет персональную ответственность за выполнение возложенных на учреждение задач и осуществление им своих полномочий.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Первый руководитель структурного подразделения назначается на должность и освобождается от должности руководителем отдела занятости и социальных программ Жетысайского района.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структурного подразделения имеет заместителя (заместителей), назначаемого на должность и освобождаемого от должности в соответствии с законодательством Республики Казахстан.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коммунального государственного учреждения: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коммунального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коммунального государственного учреждения в государственных органах и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случаях и пределах, установленных законодательством порядке, распоряжается имуществом коммунального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заключает договоры;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порядок и планы коммунального государственного учреждения по командировкам, стажировкам, обучению сотрудников в казахстанских и зарубежных учебных центрах и иным видам повышения квалификации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открывает банковские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издает приказы, касающиеся деятельности коммунального государственного учреждения, дает указания, обязательные для всех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соответствие с трудовым законодательством ведет прием и увольнение сотрудников коммунального государственного учреждения, кроме сотрудников, назначаемых Органом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применяет меры поощрения и налагает дисциплинарные взыскания на работников коммунального государственного учреждения, в порядке, установленном законодательством Республики Казахстан, кроме работников, назначаемых Органом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определяет обязанности и круг полномочий своего (своих) заместителя (заместителей) и иных сотрудников коммунального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меры, направленные на противодействие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осуществляет иные функции, возложенные на него законодательством, настоящим положением и уполномоченным органом 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27"/>
    <w:bookmarkStart w:name="z2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структурного подразделения государственного органа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Коммунальное государственное учреждение может иметь на праве оперативного управления обособленное имущество в случаях,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 коммунального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коммунальным государственным учреждением, относится к коммунальной собственности;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Коммунальное государственное учреждение "Центр дневного пребывания "Балдәурен" для детей – инвалидов с психоневрологическими патологиями и с нарушениями функциями опорно-двигательного аппарата" Отдела занятости и социальных программ Жетысайского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2"/>
    <w:bookmarkStart w:name="z3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структурного подразделения государственного органа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коммунального государственное учреждение "Центр дневного пребывания "Балдәурен" для детей - инвалидов с психоневрологическими патологиями и с нарушениями функциями опорно-двигательного аппарата" Отдела занятости и социальных программ Жетысайского района осуществляются в соответствии с законодательством Республики Казахстан.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