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bba3ff" w14:textId="bbba3f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квоты рабочих мест для трудоустройства лиц, состоящих на учете службы пробации, также лиц освобожденных из мест лишения свободы Жетысайского района на 2023 год</w:t>
      </w:r>
    </w:p>
    <w:p>
      <w:pPr>
        <w:spacing w:after="0"/>
        <w:ind w:left="0"/>
        <w:jc w:val="both"/>
      </w:pPr>
      <w:r>
        <w:rPr>
          <w:rFonts w:ascii="Times New Roman"/>
          <w:b w:val="false"/>
          <w:i w:val="false"/>
          <w:color w:val="000000"/>
          <w:sz w:val="28"/>
        </w:rPr>
        <w:t>Постановление акимата Жетысайского района Туркестанской области от 19 декабря 2022 года № 790</w:t>
      </w:r>
    </w:p>
    <w:p>
      <w:pPr>
        <w:spacing w:after="0"/>
        <w:ind w:left="0"/>
        <w:jc w:val="both"/>
      </w:pPr>
      <w:r>
        <w:rPr>
          <w:rFonts w:ascii="Times New Roman"/>
          <w:b w:val="false"/>
          <w:i w:val="false"/>
          <w:color w:val="000000"/>
          <w:sz w:val="28"/>
        </w:rPr>
        <w:t>
</w:t>
      </w:r>
      <w:r>
        <w:rPr>
          <w:rFonts w:ascii="Times New Roman"/>
          <w:b w:val="false"/>
          <w:i w:val="false"/>
          <w:color w:val="ff0000"/>
          <w:sz w:val="28"/>
        </w:rPr>
        <w:t>      Примечание ИЗПИ!</w:t>
      </w:r>
    </w:p>
    <w:p>
      <w:pPr>
        <w:spacing w:after="0"/>
        <w:ind w:left="0"/>
        <w:jc w:val="both"/>
      </w:pPr>
      <w:r>
        <w:rPr>
          <w:rFonts w:ascii="Times New Roman"/>
          <w:b w:val="false"/>
          <w:i w:val="false"/>
          <w:color w:val="000000"/>
          <w:sz w:val="28"/>
        </w:rPr>
        <w:t>
</w:t>
      </w:r>
      <w:r>
        <w:rPr>
          <w:rFonts w:ascii="Times New Roman"/>
          <w:b w:val="false"/>
          <w:i w:val="false"/>
          <w:color w:val="ff0000"/>
          <w:sz w:val="28"/>
        </w:rPr>
        <w:t>      Настоящее решение вводится в действие с 01.01.2023.</w:t>
      </w:r>
    </w:p>
    <w:bookmarkStart w:name="z1" w:id="0"/>
    <w:p>
      <w:pPr>
        <w:spacing w:after="0"/>
        <w:ind w:left="0"/>
        <w:jc w:val="both"/>
      </w:pPr>
      <w:r>
        <w:rPr>
          <w:rFonts w:ascii="Times New Roman"/>
          <w:b w:val="false"/>
          <w:i w:val="false"/>
          <w:color w:val="000000"/>
          <w:sz w:val="28"/>
        </w:rPr>
        <w:t xml:space="preserve">
      В соответствии с подпунктом 7) </w:t>
      </w:r>
      <w:r>
        <w:rPr>
          <w:rFonts w:ascii="Times New Roman"/>
          <w:b w:val="false"/>
          <w:i w:val="false"/>
          <w:color w:val="000000"/>
          <w:sz w:val="28"/>
        </w:rPr>
        <w:t>статьи 18</w:t>
      </w:r>
      <w:r>
        <w:rPr>
          <w:rFonts w:ascii="Times New Roman"/>
          <w:b w:val="false"/>
          <w:i w:val="false"/>
          <w:color w:val="000000"/>
          <w:sz w:val="28"/>
        </w:rPr>
        <w:t xml:space="preserve"> Трудового кодекса Республики Казахстан, подпунктом 2) </w:t>
      </w:r>
      <w:r>
        <w:rPr>
          <w:rFonts w:ascii="Times New Roman"/>
          <w:b w:val="false"/>
          <w:i w:val="false"/>
          <w:color w:val="000000"/>
          <w:sz w:val="28"/>
        </w:rPr>
        <w:t>пункта 1</w:t>
      </w:r>
      <w:r>
        <w:rPr>
          <w:rFonts w:ascii="Times New Roman"/>
          <w:b w:val="false"/>
          <w:i w:val="false"/>
          <w:color w:val="000000"/>
          <w:sz w:val="28"/>
        </w:rPr>
        <w:t xml:space="preserve"> статьи 18 Уголовно-исполнительного кодекса Республики Казахстан, </w:t>
      </w:r>
      <w:r>
        <w:rPr>
          <w:rFonts w:ascii="Times New Roman"/>
          <w:b w:val="false"/>
          <w:i w:val="false"/>
          <w:color w:val="000000"/>
          <w:sz w:val="28"/>
        </w:rPr>
        <w:t>пунктом 2</w:t>
      </w:r>
      <w:r>
        <w:rPr>
          <w:rFonts w:ascii="Times New Roman"/>
          <w:b w:val="false"/>
          <w:i w:val="false"/>
          <w:color w:val="000000"/>
          <w:sz w:val="28"/>
        </w:rPr>
        <w:t xml:space="preserve"> статьи 31 Закона Республики Казахстан "О местном государственном управлении и самоуправлении в Республике Казахстан", подпунктами 2), 3), 4) </w:t>
      </w:r>
      <w:r>
        <w:rPr>
          <w:rFonts w:ascii="Times New Roman"/>
          <w:b w:val="false"/>
          <w:i w:val="false"/>
          <w:color w:val="000000"/>
          <w:sz w:val="28"/>
        </w:rPr>
        <w:t>статьи 27</w:t>
      </w:r>
      <w:r>
        <w:rPr>
          <w:rFonts w:ascii="Times New Roman"/>
          <w:b w:val="false"/>
          <w:i w:val="false"/>
          <w:color w:val="000000"/>
          <w:sz w:val="28"/>
        </w:rPr>
        <w:t xml:space="preserve"> Закона Республики Казахстан "О занятости населения",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и социального развития Республики Казахстан от 26 мая 2016 года № 412 "Об утверждении Правил квотирования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лиц, освобожденных из мест лишения свободы, лиц, состоящих на учете службы пробации" (зарегистрирован в Реестре государственной регистрации нормативных правовых актов за № 13898) акимат Жетысайского района ПОСТАНОВЛЯЕТ:</w:t>
      </w:r>
    </w:p>
    <w:bookmarkEnd w:id="0"/>
    <w:bookmarkStart w:name="z2" w:id="1"/>
    <w:p>
      <w:pPr>
        <w:spacing w:after="0"/>
        <w:ind w:left="0"/>
        <w:jc w:val="both"/>
      </w:pPr>
      <w:r>
        <w:rPr>
          <w:rFonts w:ascii="Times New Roman"/>
          <w:b w:val="false"/>
          <w:i w:val="false"/>
          <w:color w:val="000000"/>
          <w:sz w:val="28"/>
        </w:rPr>
        <w:t xml:space="preserve">
      1. Установить квоту рабочих мест для трудоустройства лиц, состоящих на учете службы пробации на 2023 год согласно </w:t>
      </w:r>
      <w:r>
        <w:rPr>
          <w:rFonts w:ascii="Times New Roman"/>
          <w:b w:val="false"/>
          <w:i w:val="false"/>
          <w:color w:val="000000"/>
          <w:sz w:val="28"/>
        </w:rPr>
        <w:t>приложению 1</w:t>
      </w:r>
      <w:r>
        <w:rPr>
          <w:rFonts w:ascii="Times New Roman"/>
          <w:b w:val="false"/>
          <w:i w:val="false"/>
          <w:color w:val="000000"/>
          <w:sz w:val="28"/>
        </w:rPr>
        <w:t>.</w:t>
      </w:r>
    </w:p>
    <w:bookmarkEnd w:id="1"/>
    <w:bookmarkStart w:name="z3" w:id="2"/>
    <w:p>
      <w:pPr>
        <w:spacing w:after="0"/>
        <w:ind w:left="0"/>
        <w:jc w:val="both"/>
      </w:pPr>
      <w:r>
        <w:rPr>
          <w:rFonts w:ascii="Times New Roman"/>
          <w:b w:val="false"/>
          <w:i w:val="false"/>
          <w:color w:val="000000"/>
          <w:sz w:val="28"/>
        </w:rPr>
        <w:t xml:space="preserve">
      2. Установить квоту рабочих мест для трудоустройства лиц, освобожденных из мест лишения свободы на 2023 год согласно </w:t>
      </w:r>
      <w:r>
        <w:rPr>
          <w:rFonts w:ascii="Times New Roman"/>
          <w:b w:val="false"/>
          <w:i w:val="false"/>
          <w:color w:val="000000"/>
          <w:sz w:val="28"/>
        </w:rPr>
        <w:t>приложению 2</w:t>
      </w:r>
      <w:r>
        <w:rPr>
          <w:rFonts w:ascii="Times New Roman"/>
          <w:b w:val="false"/>
          <w:i w:val="false"/>
          <w:color w:val="000000"/>
          <w:sz w:val="28"/>
        </w:rPr>
        <w:t>.</w:t>
      </w:r>
    </w:p>
    <w:bookmarkEnd w:id="2"/>
    <w:bookmarkStart w:name="z4" w:id="3"/>
    <w:p>
      <w:pPr>
        <w:spacing w:after="0"/>
        <w:ind w:left="0"/>
        <w:jc w:val="both"/>
      </w:pPr>
      <w:r>
        <w:rPr>
          <w:rFonts w:ascii="Times New Roman"/>
          <w:b w:val="false"/>
          <w:i w:val="false"/>
          <w:color w:val="000000"/>
          <w:sz w:val="28"/>
        </w:rPr>
        <w:t>
      3. Контроль за исполнением настоящего постановления возложить на курирующего заместителя акима района.</w:t>
      </w:r>
    </w:p>
    <w:bookmarkEnd w:id="3"/>
    <w:bookmarkStart w:name="z5" w:id="4"/>
    <w:p>
      <w:pPr>
        <w:spacing w:after="0"/>
        <w:ind w:left="0"/>
        <w:jc w:val="both"/>
      </w:pPr>
      <w:r>
        <w:rPr>
          <w:rFonts w:ascii="Times New Roman"/>
          <w:b w:val="false"/>
          <w:i w:val="false"/>
          <w:color w:val="000000"/>
          <w:sz w:val="28"/>
        </w:rPr>
        <w:t>
      4. Настоящее постановление вводится в действие с 1 января 2023 года.</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Аким района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М.Кадырбек</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постановлению</w:t>
            </w:r>
            <w:r>
              <w:br/>
            </w:r>
            <w:r>
              <w:rPr>
                <w:rFonts w:ascii="Times New Roman"/>
                <w:b w:val="false"/>
                <w:i w:val="false"/>
                <w:color w:val="000000"/>
                <w:sz w:val="20"/>
              </w:rPr>
              <w:t>акимата Жетысайского района</w:t>
            </w:r>
            <w:r>
              <w:br/>
            </w:r>
            <w:r>
              <w:rPr>
                <w:rFonts w:ascii="Times New Roman"/>
                <w:b w:val="false"/>
                <w:i w:val="false"/>
                <w:color w:val="000000"/>
                <w:sz w:val="20"/>
              </w:rPr>
              <w:t>от 19 декабря 2022 года № 790</w:t>
            </w:r>
          </w:p>
        </w:tc>
      </w:tr>
    </w:tbl>
    <w:p>
      <w:pPr>
        <w:spacing w:after="0"/>
        <w:ind w:left="0"/>
        <w:jc w:val="left"/>
      </w:pPr>
      <w:r>
        <w:rPr>
          <w:rFonts w:ascii="Times New Roman"/>
          <w:b/>
          <w:i w:val="false"/>
          <w:color w:val="000000"/>
        </w:rPr>
        <w:t xml:space="preserve"> Квота рабочих мест для трудоустройства лиц, состоящих на учете службы пробации на 2023 год</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Наименование организации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Списочная численность работников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Размер квоты (от списочной численности работников)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мест для лиц, состоящих на учете службы пробации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"Жетысай қызмет" Акимата Жетысайского района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коммунальное предприятие на праве хозяйственного ведения "Жетысайская районная больница "Асык ата" управления общественного здоровья Туркестанской области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коммунальное предприятие на праве хозяйственного ведения "Жетысайская центральная районная больница" управления общественного здоровья Туркестанской области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коммунальное предприятие на праве хозяйственного ведения "Жетысай су" отдела жилищно-коммунального хозяйства Жетысайского района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постановлению</w:t>
            </w:r>
            <w:r>
              <w:br/>
            </w:r>
            <w:r>
              <w:rPr>
                <w:rFonts w:ascii="Times New Roman"/>
                <w:b w:val="false"/>
                <w:i w:val="false"/>
                <w:color w:val="000000"/>
                <w:sz w:val="20"/>
              </w:rPr>
              <w:t>акимата Жетысайского района</w:t>
            </w:r>
            <w:r>
              <w:br/>
            </w:r>
            <w:r>
              <w:rPr>
                <w:rFonts w:ascii="Times New Roman"/>
                <w:b w:val="false"/>
                <w:i w:val="false"/>
                <w:color w:val="000000"/>
                <w:sz w:val="20"/>
              </w:rPr>
              <w:t>от 19 декабря 2022 года № 790</w:t>
            </w:r>
          </w:p>
        </w:tc>
      </w:tr>
    </w:tbl>
    <w:p>
      <w:pPr>
        <w:spacing w:after="0"/>
        <w:ind w:left="0"/>
        <w:jc w:val="left"/>
      </w:pPr>
      <w:r>
        <w:rPr>
          <w:rFonts w:ascii="Times New Roman"/>
          <w:b/>
          <w:i w:val="false"/>
          <w:color w:val="000000"/>
        </w:rPr>
        <w:t xml:space="preserve"> Квота рабочих мест для трудоустройства лиц, освобожденных из мест лишения свободы на 2023 год</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Наименование организации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Списочная численность работников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Размер квоты (% от списочной численности работников)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мест для лиц, состоящих на учете службы пробации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"Жетысай қызмет" Акимата Жетысайского района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коммунальное предприятие на праве хозяйственного ведения "Жетысайская районная больница "Асык ата" управления общественного здоровья Туркестанской области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коммунальное предприятие на праве хозяйственного ведения "Жетысайская центральная районная больница" управления общественного здоровья Туркестанской области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коммунальное предприятие на праве хозяйственного ведения "Жетысай су" отдела жилищно-коммунального хозяйства Жетысайского района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