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a46a" w14:textId="829a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Келесского района от 15 марта 2019 года № 84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20 июня 2022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Казахстан", акимат Келесского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Келесского района от 15 марта 2019 года № 84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"Б", утвержденной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временно исполняющего обязанности руководителя аппарата акима района С.Жолдыбаева.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