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f471" w14:textId="d5af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Келеского районного маслихата от 15 марта 2019 года № 11-76-VI "Об утверждении Методики оценки деятельности административных государственных служащих корпуса "Б" аппарата Келеского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11 мая 2022 года № 13-116-VII. Утратило силу решением Келесского районного маслихата Туркестанской области от 14 июля 2023 года № 4-36-VIII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14.07.2023 № 4-36-VIII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районного Келеского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Келеского районного маслихата "Об утверждении Методики оценки деятельности административных государственных служащих корпуса "Б" аппарата Келеского районного маслихата" от от 15 марта 2019 года № 11-76-VI (зарегистрировано в Реестре государственной регистрации нормативных правовых актов под № 4941)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Келеского районного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 13-116-VIІ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11-76-VI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