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9c3e3" w14:textId="0b9c3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Келесского районного маслихата от 28 декабря 2021 года № 11-96-VII "О бюджетах села и сельских округов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Келесского районного маслихата Туркестанской области от 24 мая 2022 года № 14-120-VII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Келесский районной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Келесского районного маслихата "О бюджетах села и сельских округов на 2022-2024 годы" от 28 декабря 2021 года № 11-96-VIІ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села Абай на 2022-2024 годы согласно приложениям 1, 2 и 3 соответственно, в том числе на 2022 год в следующих объемах: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112 230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76 525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35 705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113 722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-1 492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1 492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1 492 тысяч тенге.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бюджет сельского округа Бирлесу на 2022-2024 годы согласно приложениям 4, 5 и 6 соответственно, в том числе на 2022 год в следующих объемах: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29 976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4 514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25 462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30 504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-528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528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528 тысяч тенге.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Утвердить бюджет сельского округа Ушкын на 2022-2024 годы согласно приложениям 7, 8 и 9 соответственно, в том числе на 2022 год в следующих объемах: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35 638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7 946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27 692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36 493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-855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855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855 тысяч тенге.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Утвердить бюджет сельского округа Жамбыл на 2022-2024 годы согласно приложениям 10, 11 и 12 соответственно, в том числе на 2022 год в следующих объемах: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30 571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8 167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24 404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31 270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-699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699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699 тысяч тенге.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Утвердить бюджет сельского округа Бозай на 2022-2024 годы согласно приложениям 13, 14 и 15 соответственно, в том числе на 2022 год в следующих объемах: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20 209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3 659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16 550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20 723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-514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514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514 тысяч тенге.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Утвердить бюджет сельского округа Бирлик на 2022-2024 годы согласно приложениям 16, 17 и 18 соответственно, в том числе на 2022 год в следующих объемах: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51 768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10 383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41 385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53 234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-1 466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1 466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1 466 тысяч тенге.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Утвердить бюджет сельского округа Актобе на 2022-2024 годы согласно приложениям 19, 20 и 21 соответственно, в том числе на 2022 год в следующих объемах: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78 226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34 805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43 421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81 468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-3242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3 242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3 242 тысяч тенге.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Утвердить бюджет сельского округа Ошакты на 2022-2024 годы согласно приложениям 22, 23 и 24 соответственно, в том числе на 2022 год в следующих объемах: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56 763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20 418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36 345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60 296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-3 533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3 533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3 533 тысяч тенге.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Утвердить бюджет сельского округа Кошкарата на 2022-2024 годы согласно приложениям 25, 26 и 27 соответственно, в том числе на 2022 год в следующих объемах: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72 611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27 950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44 661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75 385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-2 774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2 774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2 774 тысяч тенге.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Утвердить бюджет сельского округа Алпамыс батыр на 2022-2024 годы согласно приложениям 28, 29 и 30 соответственно, в том числе на 2022 год в следующих объемах: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47 965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8 976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38 989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48 836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-871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871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871 тысяч тенге.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Утвердить бюджет сельского округа Биртилек на 2022-2024 годы согласно приложениям 31, 32 и 33 соответственно, в том числе на 2022 год в следующих объемах: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76 608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29 192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47 416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79 894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-3286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3 286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3 286 тысяч тенге.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Утвердить бюджет сельского округа Жузимдик на 2022-2024 годы согласно приложениям 34, 35 и 36 соответственно, в том числе на 2022 год в следующих объемах: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36 561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4 879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31 682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37 020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-459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459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459 тысяч тенге.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</w:t>
      </w:r>
      <w:r>
        <w:rPr>
          <w:rFonts w:ascii="Times New Roman"/>
          <w:b w:val="false"/>
          <w:i w:val="false"/>
          <w:color w:val="000000"/>
          <w:sz w:val="28"/>
        </w:rPr>
        <w:t>3 пункте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на русском языке слово "Настоящее решение вводится в действие с 1 января 2021 года" заменить словом "Настоящее решение вводится в действие с 1 января 2022 года";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2022 года.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А.Тотиков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Келесского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14-120-VII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Келесского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11-96-VІІ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Абай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Келесского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14-120-VII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Келесского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11-96-VІІ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Бирлесу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Келесского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14-120-VII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Келесского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11-96-VІІ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Ушкын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Келесского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14-120-VII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Келесского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11-96-VІІ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Жамбыл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Келесского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14-120-VII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Келесского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11-96-VІІ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Бозай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Келесского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14-120-VII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Келесского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11-96-VІІ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Бирлик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Келесского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14-120-VII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Келесского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11-96-VІІ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Актобе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Келесского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14-120-VII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Келесского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11-96-VІІ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Ошакты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Келесского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14-120-VII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Келесского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11-96-VІІ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Кошкарата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Келесского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14-120-VII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Келесского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11-96-VІІ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Алпамыс батыр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Келесского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14-120-VII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Келесского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11-96-VІІ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Биртилек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Келесского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14-120-VII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Келесского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11-96-VІІ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Жузимдик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