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2d34" w14:textId="d8c2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Актобе Келесского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19 сентября 2022 года № 17-148-VII. Утратило силу решением Келесского районного маслихата Туркестанской области от 22 сентября 2023 года № 5-56-VIII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22.09.2023 № 5-56-VIII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Келесского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Актобе Келесского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сентября 2022 года № 17-148-VII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Актобе Келесского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Актобе Келесского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Актобе, Келесского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местное сообщество - совокупность жителей (членов местного сообщества), проживающих на территории сельского округа Актобе, в границах которой осуществляется местное самоуправление, формируются и функционируют его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Актобе подразделяется на населенные пункты Жуантобе, Кендала, Жанадауир, Ынтымак, Когерту, Лесбек батыр, Акжар, Каратобе, Кокбулак, Г.Муратбаева, Кияжол, Куйган, Бозсу и Ескикурган.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 сельского округа Актобе.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Актобе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Актобе.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пределах улицы многоквартирных домов раздельные сходы многоквартирного дома не проводятся.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 сельского округа Актобе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местного сообщества является аким сельского округа Актобе или уполномоченное им лицо.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Келесским районным маслихатом.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Актобе. 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численности представителей сельского населения для участия в собрании местного сообщества объединенного сельского округа Актобе.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сельского населения для участия в собрании местного сообщества на территории сельского округа Актобе определяется в следующем порядке: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Жуантобе-2;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Кендала-1;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Жанадауир-2;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Ынтымак-2;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Когерту-1;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Лесбек батыр-3;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Акжар-1;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Каратобе-3;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Кокбулак-2;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Г.Муратбаева-3;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Кияжол-2;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Куйган-2;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Бозсу-3;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Ескикурган-1;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