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b605" w14:textId="af7b6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2022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района Сауран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Сауранского районного маслихата Туркестанской области от 28 января 2022 года № 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(зарегистрированного в Реестре государственной регистрации нормативных правовых актов за № 9946 от 9 декабря 2014 года), маслихат района Сауран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Сауранского района, в пределах суммы предусмотренной в бюджете района на 2022 год, следующие меры социальной поддержки: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райоан Сауран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Күнпейсов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