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f1c1" w14:textId="4c3f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Сауран от 24 декабря 2021 года № 74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29 ноября 2022 года № 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"О районном бюджете на 2022-2024 годы" от 24 декабря 2022 года № 74 (зарегистрировано в Реестре государственной регистрации нормативных правовых актов под № 26084)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Сауранского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7 602 401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1 144 748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6 410 499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7 661 428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3 010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9 189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- 62 037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62 037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9 189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60 539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2022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45,7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54,3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36,9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63,1 процентов.".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М.Күнпейсов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7 661 428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 Бюджетные кредиты для реализации мер социальной поддержки специалистов етные кредиты для реализаций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-62 037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