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f1059" w14:textId="fcf10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Восточно-Казахстанского областного акимата от 5 июля 2016 года № 197 "Об утверждении положения государственного учреждения "Управление экономики и бюджетного планирования Восточно-Казахстанской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24 ноября 2022 года № 287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и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164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 Восточно-Казахстанский областной акимат ПОСТАНОВЛЯЕТ: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Восточно-Казахстанского областного акимата от 5 июля 2016 года № 197 "Об утверждении положения государственного учреждения "Управление экономики и бюджетного планирования Восточно-Казахстанской области" (с учетом дополнений, внесенных постановлением от 18 марта 2017 года № 74) следующее изменение: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экономики и бюджетного планирования Восточно-Казахстанской области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опубликования в Эталонном контрольном банке нормативных правовых актов Республики Казахстан;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принятие иных мер, вытекающих из настоящего постановления.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области, курирующего вопросы экономики и бюджетного планирования.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Восточно – 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"24" ноября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287 ______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"Управление экономики и бюджетного планирования Восточно-Казахстанской области"</w:t>
      </w:r>
    </w:p>
    <w:bookmarkEnd w:id="7"/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экономики и бюджетного планирования Восточно-Казахстанской области" (далее - Управление) является государственным органом Республики Казахстан, осуществляющим руководство в сфере стратегического, экономического и бюджетного планирования в Восточно-Казахстанской области.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является юридическим лицом в организационно-правовой форме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учреждения</w:t>
      </w:r>
      <w:r>
        <w:rPr>
          <w:rFonts w:ascii="Times New Roman"/>
          <w:b w:val="false"/>
          <w:i w:val="false"/>
          <w:color w:val="000000"/>
          <w:sz w:val="28"/>
        </w:rPr>
        <w:t>, имеет печати с изоброжением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вступает в гражданско-правовые отношения от собственного имени.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Управления утверждаются в соответствии с законодательством Республики Казахстан.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индекс 070004, Республика Казахстан, Восточно-Казахстанская область, город Усть-Каменогорск, улица Максима Горького, 40.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- государственное учреждение "Управление экономики и бюджетного планирования Восточно-Казахстанской области".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Положение является </w:t>
      </w:r>
      <w:r>
        <w:rPr>
          <w:rFonts w:ascii="Times New Roman"/>
          <w:b w:val="false"/>
          <w:i w:val="false"/>
          <w:color w:val="000000"/>
          <w:sz w:val="28"/>
        </w:rPr>
        <w:t>учредительным документом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Управления осуществляется из бюджета Восточно-Казахстанской области.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Управлению запрещается вступать в договорные отношения с субъектами предпринимательства на предмет выполнения обязанностей, являющихся полномочиями Управления.</w:t>
      </w:r>
    </w:p>
    <w:bookmarkEnd w:id="20"/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стратегических целей и приоритетов, основных направлений социально-экономического развития области;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бюджетной и инвестиционной политики во взаимодействии с приоритетами социально-экономического развития;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реализация политики в области регионального развития.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на рассмотрение областного акимата предложения по основным направлениям региональной социально-экономической политики;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несоответствии бюджетной заявки требованиям бюджетного законодательства Республики Казахстан по ее составлению возвращать ее администратору бюджетной программы без рассмотрения;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подготавливать и представлять государственным органам информационно-аналитические материалы;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запрашивать и получать у государственных органов, юридических лиц с участием государства и иных организаций и физических лиц необходимую информацию и документы для осуществления возложенных на него функций и задач;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привлекать для проведения экспертизы и консультаций специалистов местных исполнительных органов, а также независимых экспертов;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решению местного исполнительного органа области осуществлять права владения и пользования государственным пакетом акций акционерных обществ и долями участия в товариществах с ограниченной ответственностью, находящимися в составе областного коммунального имущества, уполномоченным органом которых является Управление;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на международных выставках;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законодательством Республики Казахстан.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свою деятельность в соответствии с законодательством Республики Казахстан;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выполнение в полном объеме, поставленных задач и функций Управления;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выполнять другие обязанности в соответствии с действующим законодательством.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Плана развития Восточно-Казахстанской области, согласование с уполномоченным органом по государственному планированию и заинтересованными центральными органами, представление на утверждение в маслихат области;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постановления акимата области Плана мероприятий по реализации Плана развития Восточно-Казахстанской области;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мониторинг и составление отчетности по исполнению Плана развития Восточно-Казахстанской области и плана мероприятий по его реализации;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разработка и вынесение на одобрение областного акимата проекта прогноза социально-экономического развития, опубликование его в средствах массовой информации;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прогнозирование поступлений в местный бюджет, с учетом прогноза социально экономического развития области;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определение направления расходов и минимальные объемы их финансирования из областного бюджета, бюджета района (города областного значения);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определение объемов трансфертов общего характера;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определение лимитов расходов администраторов бюджетных программ, лимитов на новые инициативы;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согласование бюджетных программ, разрабатываемых и утверждаемых администраторами бюджетных программ;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рассмотрение бюджетных программ, предлагаемых администратором бюджетных программ к реализации посредством бюджетного кредитования, на предмет соответствия их критериям бюджетного кредитования;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определение целесообразности бюджетного кредитования в порядке, определенном центральным уполномоченным органом по государственному планированию, за исключением бюджетных кредитов, направляемых на покрытие дефицита наличности нижестоящих бюджетов;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рассмотрение бюджетных заявок, проектов бюджетных программ администраторов бюджетных программ;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формирование заключений по бюджетным заявкам и проектам бюджетных программ и направление их на рассмотрение бюджетной комиссии;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составление проекта областного бюджета и вынесение его на рассмотрение бюджетной комиссии области;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представление проекта областного бюджета на рассмотрение местного исполнительного органа области не позднее 1 октября текущего финансового года;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разработка проектов постановлений местного исполнительного органа о реализации решений маслихата о местном бюджете;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рассмотрение бюджетного инвестиционного проекта на основе технико-экономического обоснования, разработанного в соответствии с порядком разработки или корректировки, а также проведения необходимых экспертиз технико-экономического обоснования бюджетного инвестиционного проекта;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подготовка экономического заключения на инвестиционные предложения;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рассмотрение бюджетных инвестиционных проектов администраторов бюджетных программ и направление экономического заключения по ним администратору бюджетных программ;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подготовка экономического заключения местных бюджетных инвестиционных проектов, а также проектов, планируемых к финансированию за счет целевых трансфертов на развитие и кредитов из республиканского бюджета, на основании заключения экономической экспертизы юридических лиц, определяемых местным исполнительным органом;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отбор бюджетного инвестиционного проекта для включения в проект соответствующего бюджета;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отбора бюджетных инвестиций, планируемых посредством участия государства в уставном капитале юридических лиц, на основании предложения администратора бюджетных программ и экономического заключения и направление заключения на рассмотрение соответствующей бюджетной комиссии;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формирование перечня бюджетных инвестиционных проектов, разработка или корректировка, а также проведение необходимых экспертиз технико-экономических обоснований которых осуществляются за счет средств соответствующей распределяемой бюджетной программы;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мониторинг и оценка реализации местных бюджетных инвестиционных проектов;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мониторинг и оценка реализации местных бюджетных инвестиций посредством участия государства в уставном капитале юридических лиц;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подготовка заключения по концессионным предложениям, конкурсной документации, в том числе при внесении в нее изменений и дополнений, концессионным заявкам, представленным участниками конкурса при проведении конкурса по выбору концессионера, проектам договоров концессии, в том числе при внесении в договоры концессии изменений и дополнений по объектам концессии, относящимся к коммунальной собственности, в случае, если стоимость создания (реконструкции) объекта концессии составляет до 4 000 000 месячных расчетных показателей;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разработка проекта акта областного акимата об определении юридических лиц по консультативному сопровождению местных проектов государственно-частного партнерства, в том числе концессионных проектов, а также для проведения экспертиз в случаях, установленных законодательством Республики Казахстан;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формирование перечня местных проектов государственно-частного партнерства, в том числе концессионных проектов, разработка или корректировка, а также проведение необходимых экспертиз конкурсных документаций, бизнес планов по концессионным проектам, которые осуществляются за счет средств соответствующей распределяемой бюджетной программы;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формирование заключения по конкурсной документации местных проектов государственно-частного партнерства, в том числе концессионного проекта и внесение их на рассмотрение соответствующей бюджетной комиссии на основании соответствующих экспертиз и согласований;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формирование перечня услуг по консультативному сопровождению местных проектов государственно-частного партнерства, в том числе концессионных проектов, которое осуществляется за счет средств соответствующей распределяемой бюджетной программы;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ведение реестра заключенных договоров местных проектов государственно-частного партнерства, в том числе концессии по объектам концессии, относящимся к коммунальной собственности;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организация конкурса в отношении объектов местных проектов государственно-частного партнерства, в том числе концессии, относящихся к коммунальной собственности;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заключение договоров по объектам местных проектов государственно-частного партнерства, в том числе концессии, относящимся к коммунальной собственности на основании решения комиссии;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осуществление мониторинга договоров местных проектов государственно-частного партнерства, концессий, относящимся к коммунальной собственности, контроль за их исполнением и направление результатов мониторинга и контроля в уполномоченный орган по государственному планированию;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взаимодействие с иностранными юридическими лицами и потенциальными инвесторами по вопросам привлечения инвестиций и финансирования государственных инвестиционных и других приоритетных проектов в регионе;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разработка проекта постановления областного акимата о создании и утверждении положения о комиссии в отношении объектов концессии, относящихся к коммунальной собственности;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осуществление иных функций, предусмотренных действующим законодательством Республики Казахстан.</w:t>
      </w:r>
    </w:p>
    <w:bookmarkEnd w:id="77"/>
    <w:bookmarkStart w:name="z85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управления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Управлением осуществляется первым руководителем, который несет персональную ответственность за выполнение возложенных на Управление задач и осуществление им своих полномочий.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Управления назначается на должность и освобождается от должности в соответствии с законодательством Республики Казахстан.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Управления имеет заместителей, которые назначаются на должности и освобождаются от должности в соответствии с законодательством Республики Казахстан.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Управления: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назначает на должности и освобождает от должностей работников Управления;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поощряет, налагает дисциплинарные взыскания на работников Управления;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издает приказы и дает указания, обязательные для исполнения всеми работниками Управления;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Управление во всех государственных органах и иных организациях, выдает доверенность на представление интересов Управления;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об отделах Управления, должностные инструкции его работников;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необходимые меры по противодействию коррупции и несет за это персональную ответственность;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равный доступ мужчин и женщин к государственной службе в соответствии с их опытом, способностями и профессиональной подготовкой;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направляет сотрудников на обучение и семинары, в том числе за пределы Республики Казахстан;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управления в период его отсутствия осуществляется лицом, его замещающим в соответствии с действующим законодательством.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определяет полномочия своих заместителей в соответствии с действующим законодательством.</w:t>
      </w:r>
    </w:p>
    <w:bookmarkEnd w:id="93"/>
    <w:bookmarkStart w:name="z101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Управления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Управление может иметь на праве оперативного управления обособленное имущества в случаях, предусмотренных законодательством.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Управлением, относится к коммунальной собственности Восточно-Казахстанской области.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Управление не вправе самостоятельно отчуждать или иным способом распоряжаться закрепленным за ним имуществом и имуществом, приобретаемым за счет средств, выделенных ему по плану финансирования, если иное не установлено законодательством.</w:t>
      </w:r>
    </w:p>
    <w:bookmarkEnd w:id="98"/>
    <w:bookmarkStart w:name="z106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Управления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упразднение Управления осуществляется в соответствии с законодательством Республики Казахстан.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организаций, находящихся в ведении Управления и его ведомств: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"Региональный центр государственно-частного партнерства Восточно-Казахстанской области".</w:t>
      </w:r>
    </w:p>
    <w:bookmarkEnd w:id="10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