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9df8" w14:textId="a539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28 сентября 2001 года № 11/9-II "Об утверждении Положения о государственном учреждении "Аппарат Восточно-Казахстанского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2022 года № 21/205-VІІ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Казахстан, Восточно-Казахстанский областной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Восточно-Казахстанского областного маслихата от 28 сентября 2001 года № 11/9-II "Об утверждении положения о государственном учреждении "Аппарат Восточно-Казахстанского областного маслихата"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"Аппарат Восточно-Казахстанского областного маслихата"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21/205-VІІ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11/9-II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Восточно-Казахстанского областного маслихата"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Восточно-Казахстанского областного маслихата" (далее – аппарат маслихата) является государственным органом Республики Казахстан, осуществляющим руководство в сфере обеспечения деятельности Восточно-Казахстанского областного маслихата.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маслихата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печать с изображением Государственного Герба Республики Казахстан со своим наименованием на государственном языке, штамп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в целях реализации своих функций и задач, в установленном законодательством порядке принимает решения, оформляемые распоряжениями председателя маслихата.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Восточно-Казахстанским областным маслихатом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070019, Республика Казахстан, Восточно-Казахстанская область, город Усть-Каменогорск, улица М. Горького, 40.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маслихата.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областного маслихата для реализации государственной политики в сфере местного государственного управления в пределах компетенции, предусмотренных законами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 1) права: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должностных лиц государственных органов, общественных объединений, государственных и иных организаций информацию, необходимую для реализации своих задач и функций;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депутатов маслихата сведения, информации по вопросам их деятельности;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маслихата предложения, возникающие в процессе своей деятельности;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общественных объединений и иных организаций для участия в подготовке вопросов, вносимых на рассмотрение сессии маслихата и его постоянных комиссий;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государственные органы, общественные объединения, иным организациям для рассмотрения депутатские запросы, предложения, обращения граждан;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права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выполнение возложенных функций в соответствии с требованиями законодательства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регулировать нормативное правовое обеспечение маслихата для реализации государственной политики в сфере местного государственного управления;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соблюдение законности в деятельности областного маслихата;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аналитическую и иную информацию, материалы, касающиеся деятельности маслихата;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актов областного маслихата, направленных на реализацию государственных функций маслихата;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нормативные правовые решения маслихата на государственную регистрацию в органы юстиции в случаях, предусмотренных законодательством Республики Казахстан и вести их правовой мониторинг;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актов областного маслихата и его постоянных (временных) комиссий;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 защищать интересы областного маслихата и аппарата маслихата в судебных и иных правоохранительных органах;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расходы на повышение квалификации депутатов маслихата и государственных служащих аппарата маслихата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организационно-технические мероприятия по подготовке и проведению сессий маслихата;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обеспечивать их необходимыми справочными материалами, обобщать поступающие в маслихат информации;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пленарных заседаниях сессий, заседаниях постоянных (временных) комиссий и оказывать помощь депутатам в вопросах качественной подготовки проектов решений, постановлений постоянных комиссий и заключений временных комиссий маслихата;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оформлять протоколы сессий, заседаний постоянных комиссий, сборники решений в соответствии с Регламентом маслихата;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подготовку проектов докладов, решений, справок и других документов по вопросам деятельности маслихата;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оформление, хранение и передачу в архив актов маслихата и документации;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делопроизводство и обработку корреспонденции, поступающей в аппарат маслихата, обеспечивать информационный обмен в соответствии с требованиями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председателем областного маслихата,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областного маслихата избирается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областного маслихата не имеет заместителей.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областного маслихата: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аппарата маслихата с иными органами местного самоуправления;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поощряет и налагает дисциплинарные взыскания на работников аппарата маслихата;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аппарат маслихата в государственных органах, иных организациях;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на всех финансовых документах аппарата маслихата;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 на представление интересов аппарата маслихата в судебных, правоохранительных и иных государственных органах;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принимает необходимые меры по противодействию коррупции и несет за это ответственность, предусмотренную законами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председателя маслихата в период его отсутствия осуществляется лицом, его замещающим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Аппарат маслихата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 Имущество аппарата маслихата формируется за счет имущества, переданного ему собственником.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аппарата маслихата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