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38aa" w14:textId="a8e3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города Усть-Каменогорска"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19 декабря 2022 года № 4154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Усть-Каменогорска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бюджетного планирования города Усть-Каменогорска"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Отменить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некоторые постановления акимата города Усть-Каменогорска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бюджетного планирования города Усть-Каменогорска"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направления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вытекающие из настоящего постановления предусмотренных законодательством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курирующего заместителя акима города Усть-Каменогорска.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4154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города Усть-Каменогорска"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"Отдел экономики и бюджетного планирования города Усть-Каменогорска" (далее – Отдел) является государственным органом Республики Казахстан, осуществляющим руководство в сферах экономического и бюджетного планирования, координации разработки основных направлений государственной социально-экономической и бюджетной политики.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Отдела: Республика Казахстан, Восточно-Казахстанская область, город Усть-Каменогорск, улица Казахстан, 27, почтовый индекс: 070004.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осуществлять,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основных направлений социально-экономического развития города;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бюджетной и инвестиционной политики во взаимодействии с приоритетами социально-экономического развития города.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права владения и пользование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 аналогично компетенции уполномоченных органов соответствующей отрасли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государственном имуществе;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законодательством порядке информацию и документы от государственных органов и иных организаций для осуществления возложенных на учреждение функций и задач;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вносить предложения по вопросам создания, реорганизации, а также ликвидации юридических лиц с участием государства;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акима и акимата города Усть-Каменогорска, Отдела в суде, в государственных органах и иных организациях в пределах своей компетенции, установленной настоящим Положением, осуществлять иные права, предусмотренные законодательством Республики Казахстан.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дополнений, или признание их утратившими силу;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объективное всестороннее и своевременное рассмотрение обращений физических и юридических лиц;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присутствовать на заседаниях, собраниях и совещаниях, касающихся вопросов компетенции учреждения, выполнять иные обязанности, предусмотренные законодательством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отчета по показателям плана развития Восточно-Казахстанской области по городу Усть-Каменогорску;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показателей и подготовка отчҰта по ним в прогнозе социально-экономического развития Восточно-Казахстанской области по городу Усть-Каменогорску;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прогнозирование поступлений бюджета, с учетом прогноза социально-экономического развития Восточно-Казахстанской области по городу Усть-Каменогорску, методики прогнозирования поступлений бюджета утвержденной приказом исполняющего обязанности Министра национальной экономики Республики Казахстан от 21 января 2015 года № 34;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лимитов расходов администраторов бюджетных программ, лимитов на новые инициативы на основе прогноза социально-экономического развития Восточно-Казахстанской области по городу Усть-Каменогорску и местного бюджета, приоритетных направлений расходования бюджетных средств, размера дефицита бюджета на плановый период;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проектов бюджетных программ администраторов бюджетных программ на предмет правильности выбора показателей результатов, наличия взаимоувязки показателей результатов с целями, целевыми индикаторами плана развития Восточно-Казахстанской области по городу Усть-Каменогорску, степени достижимости показателей результатов, а также их соответствия функциям, полномочиям, направлениям деятельности администратора бюджетных программ;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рассмотрение бюджетных заявок администраторов бюджетных программ на предмет их соответствия бюджетному и иному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действующим натуральным нормам и проектам бюджетных программ;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составление проекта бюджета города, внесение его на рассмотрение бюджетной комиссии города, представление на рассмотрение местному исполнительному органу города;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внесение предложений по уточнению, корректировке бюджета города;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согласование проектов бюджетных программ исполнительных органов города;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составление, размещение гражданского бюджета на официальном интернет-ресурсе учреждения на государственном и русском языках, в случае необходимости на английском языке, а также в печатных средствах массовой информации;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инвестиционных предложений администраторов бюджетных программ на разработку (корректировку) технико-экономических обоснований бюджетных инвестиционных проектов, формирование по ним заключений и направление их на рассмотрение бюджетной комиссии;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формирование перечня бюджетных инвестиционных проектов, разработка или корректировка, а также проведение необходимых экспертиз технико-экономических обоснований по которым осуществляются за счет средств соответствующей распределяемой бюджетной программы;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бюджетных инвестиционных проектов на основе технико-экономического обоснования, разработанного в соответствии с законодательством и заключения экономической экспертизы технико-экономического обоснования бюджетных инвестиционных проектов;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бюджетных инвестиционных проектов администраторов бюджетных программ, не требующих разработки технико-экономического обоснования на предмет их обеспеченности финансовыми средствами, на наличие подтверждающих документов и внесение заключения по ним на рассмотрение городской бюджетной комиссии с учетом экономического заключения на инвестиционное предложение государственных инвестиционных проектов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годового мониторинга о ходе реализации бюджетных инвестиционных проектов, осуществляемых за счет средств местного бюджета на государственном и русском языках и представление в акимат области;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оценки реализации бюджетных инвестиционных проектов;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работы по оказанию государственной услуги по предоставлению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пределах своей компетенции в соответствии с действующим законодательством Республики Казахстан в целях реализации инвестиционной политики участие в реализации государственной политики в области государственно-частного партнерства, в реализации рамочных соглашений о партнерстве между Правительством Республики Казахстан и международными финансовыми организациями (далее – МФО);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координация деятельности городских государственных органов и субъектов квазигосударственного сектора по взаимодействию с МФО по привлечению инвестиций для реализации государственных инфраструктурных проектов;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в интересах местного государственного управления иных полномочий возлагаемых на органы законодательством Республики Казахстан.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решает вопросы деятельности Отдела в соответствии с его компетенцией, определяемой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самостоятельно определяет структуру Отдела;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созывает в установленном порядке совещания по вопросам, входящим в компетенцию Отдела;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полномочия работников Отдела;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Отдела во всех организациях;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необходимые меры, по противодействию коррупции и несет за это персональную ответственность.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 в период его отсутствия осуществляется лицом, его замещающим в соответствии с действующим законодательством.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Отдел определяет полномочия своего заместителя в соответствии с действующим законодательством.</w:t>
      </w:r>
    </w:p>
    <w:bookmarkEnd w:id="69"/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Отделом, относится к коммунальной собственности.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4154</w:t>
            </w:r>
          </w:p>
        </w:tc>
      </w:tr>
    </w:tbl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отмененных постановлений акимата города Усть-Каменогорска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города Усть-Каменогорска от 19 мая 2016 года № 295 "Об утверждении Положения о государственном учреждении "Отдел экономики и бюджетного планирования города Усть-Каменогорска".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города Усть-Каменогорска от 29 декабря 2016 года № 3852 "О внесении дополнения в постановление акимата города Усть-Каменогорска от 19 мая 2016 года № 295 "Об утверждении Положения о государственном учреждении "Отдел экономики и бюджетного планирования города Усть-Каменогорска".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города Усть-Каменогорска от 1 апреля 2019 года № 1346 "О внесении дополнений Положение о государственном учреждении "Отдел экономики и бюджетного планирования города Усть-Каменогорска" утвержденного постановлением акимата города Усть-Каменогорска от 19 мая 2016 года № 295 "Об утверждении Положения о государственном учреждении "Отдел экономики и бюджетного планирования города Усть-Каменогорска".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города Усть-Каменогорска от 12 апреля 2019 года № 1501 "О внесении изменений и дополнений в Положение о государственном учреждении "Отдел экономики и бюджетного планирования города Усть-Каменогорска" утвержденного постановлением акимата города Усть-Каменогорска от 19 мая 2016 года № 295 "Об утверждении Положения о государственном учреждении "Отдел экономики и бюджетного планирования города Усть-Каменогорска".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города Усть-Каменогорска от 15 июля 2019 года № 3026 "О внесении изменений в Положение о государственном учреждении "Отдел экономики и бюджетного планирования города Усть-Каменогорска" утвержденного постановлением акимата города Усть-Каменогорска от 19 мая 2016 года № 295 "Об утверждении Положения о государственном учреждении "Отдел экономики и бюджетного планирования города Усть-Каменогорска".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