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8de1" w14:textId="8ba8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20/132-VIІ "О бюджете Айнабулакского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23/177-VII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Айнабулакского сельского округа на 2022-2024 годы" от 24 декабря 2021 года № 20/132-VІI,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Айнабулакского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46 522,0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46 578,2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23/177-VIІ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20/132-VIІ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