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9345" w14:textId="c6c9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24 декабря 2021 года № 20/141-VIІ "О бюджете Озерского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марта 2022 года № 23/186-VIІ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бюджете Озерского сельского округа на 2022-2024 годы" от 24 декабря 2021 года № 20/141-VІI,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Озерского сельского округа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113 886,0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109 066,0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114 722,7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23/186-VIІ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20/141-VIІ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