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6ac3" w14:textId="6b36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города Риддера от 17 ноября 2021 года № 948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w:t>
      </w:r>
    </w:p>
    <w:p>
      <w:pPr>
        <w:spacing w:after="0"/>
        <w:ind w:left="0"/>
        <w:jc w:val="both"/>
      </w:pPr>
      <w:r>
        <w:rPr>
          <w:rFonts w:ascii="Times New Roman"/>
          <w:b w:val="false"/>
          <w:i w:val="false"/>
          <w:color w:val="000000"/>
          <w:sz w:val="28"/>
        </w:rPr>
        <w:t>Постановление акимата города Риддера Восточно-Казахстанской области от 25 августа 2022 года № 809</w:t>
      </w:r>
    </w:p>
    <w:p>
      <w:pPr>
        <w:spacing w:after="0"/>
        <w:ind w:left="0"/>
        <w:jc w:val="both"/>
      </w:pPr>
      <w:bookmarkStart w:name="z5" w:id="0"/>
      <w:r>
        <w:rPr>
          <w:rFonts w:ascii="Times New Roman"/>
          <w:b w:val="false"/>
          <w:i w:val="false"/>
          <w:color w:val="000000"/>
          <w:sz w:val="28"/>
        </w:rPr>
        <w:t>
      Акимат города Риддера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Риддера от 17 ноября 2021 года № 948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 2</w:t>
      </w:r>
      <w:r>
        <w:rPr>
          <w:rFonts w:ascii="Times New Roman"/>
          <w:b w:val="false"/>
          <w:i w:val="false"/>
          <w:color w:val="000000"/>
          <w:sz w:val="28"/>
        </w:rPr>
        <w:t xml:space="preserve"> к вышеуказанному постановлению "Перечень организаций, для которых устанавливается квота рабочих мест для трудоустройства лиц, освобожденных из мест лишения свободы на 2022 год"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 3</w:t>
      </w:r>
      <w:r>
        <w:rPr>
          <w:rFonts w:ascii="Times New Roman"/>
          <w:b w:val="false"/>
          <w:i w:val="false"/>
          <w:color w:val="000000"/>
          <w:sz w:val="28"/>
        </w:rPr>
        <w:t xml:space="preserve"> к вышеуказанному постановлению "Перечень организаций, для которых устанавливается квота рабочих мест для трудоустройства лиц, состоящих на учете службы пробации на 2022 год"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9" w:id="2"/>
    <w:p>
      <w:pPr>
        <w:spacing w:after="0"/>
        <w:ind w:left="0"/>
        <w:jc w:val="both"/>
      </w:pPr>
      <w:r>
        <w:rPr>
          <w:rFonts w:ascii="Times New Roman"/>
          <w:b w:val="false"/>
          <w:i w:val="false"/>
          <w:color w:val="000000"/>
          <w:sz w:val="28"/>
        </w:rPr>
        <w:t>
      2. Государственному учреждению "Отдел занятости, социальных программ и регистрации актов гражданского состояния города Риддера" в установленном законодательством Республики Казахстан порядке обеспечить:</w:t>
      </w:r>
    </w:p>
    <w:bookmarkEnd w:id="2"/>
    <w:bookmarkStart w:name="z10" w:id="3"/>
    <w:p>
      <w:pPr>
        <w:spacing w:after="0"/>
        <w:ind w:left="0"/>
        <w:jc w:val="both"/>
      </w:pPr>
      <w:r>
        <w:rPr>
          <w:rFonts w:ascii="Times New Roman"/>
          <w:b w:val="false"/>
          <w:i w:val="false"/>
          <w:color w:val="000000"/>
          <w:sz w:val="28"/>
        </w:rPr>
        <w:t>
      1) направление копии постановления на официальное опубликование в периодические печатные издания, распространяемые на территории города Риддера;</w:t>
      </w:r>
    </w:p>
    <w:bookmarkEnd w:id="3"/>
    <w:bookmarkStart w:name="z11" w:id="4"/>
    <w:p>
      <w:pPr>
        <w:spacing w:after="0"/>
        <w:ind w:left="0"/>
        <w:jc w:val="both"/>
      </w:pPr>
      <w:r>
        <w:rPr>
          <w:rFonts w:ascii="Times New Roman"/>
          <w:b w:val="false"/>
          <w:i w:val="false"/>
          <w:color w:val="000000"/>
          <w:sz w:val="28"/>
        </w:rPr>
        <w:t>
      2) размещение настоящего постановления на интернет-ресурсе акима города Риддера после его официального опубликования.</w:t>
      </w:r>
    </w:p>
    <w:bookmarkEnd w:id="4"/>
    <w:bookmarkStart w:name="z12"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Риддера.</w:t>
      </w:r>
    </w:p>
    <w:bookmarkEnd w:id="5"/>
    <w:bookmarkStart w:name="z13"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Риддера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Горьковой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города Риддера </w:t>
            </w:r>
            <w:r>
              <w:br/>
            </w:r>
            <w:r>
              <w:rPr>
                <w:rFonts w:ascii="Times New Roman"/>
                <w:b w:val="false"/>
                <w:i w:val="false"/>
                <w:color w:val="000000"/>
                <w:sz w:val="20"/>
              </w:rPr>
              <w:t>от "25" августа 2022 года № 809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города Риддера </w:t>
            </w:r>
            <w:r>
              <w:br/>
            </w:r>
            <w:r>
              <w:rPr>
                <w:rFonts w:ascii="Times New Roman"/>
                <w:b w:val="false"/>
                <w:i w:val="false"/>
                <w:color w:val="000000"/>
                <w:sz w:val="20"/>
              </w:rPr>
              <w:t>от "17" ноября 2021 года № 948</w:t>
            </w:r>
          </w:p>
        </w:tc>
      </w:tr>
    </w:tbl>
    <w:bookmarkStart w:name="z17"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 на 2022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"Водоканал" акимата города Риддера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"Эталон"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города Риддера </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города Риддера </w:t>
            </w:r>
            <w:r>
              <w:br/>
            </w:r>
            <w:r>
              <w:rPr>
                <w:rFonts w:ascii="Times New Roman"/>
                <w:b w:val="false"/>
                <w:i w:val="false"/>
                <w:color w:val="000000"/>
                <w:sz w:val="20"/>
              </w:rPr>
              <w:t>"25" августа 2022 года № 809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города Риддера </w:t>
            </w:r>
            <w:r>
              <w:br/>
            </w:r>
            <w:r>
              <w:rPr>
                <w:rFonts w:ascii="Times New Roman"/>
                <w:b w:val="false"/>
                <w:i w:val="false"/>
                <w:color w:val="000000"/>
                <w:sz w:val="20"/>
              </w:rPr>
              <w:t>от "17" ноября 2021 года № 948</w:t>
            </w:r>
          </w:p>
        </w:tc>
      </w:tr>
    </w:tbl>
    <w:bookmarkStart w:name="z20"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на 2022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"Водоканал" акимата города Риддера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"Корпорация "Успех - Восток"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"Тексти - Лайн Сервис"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"Service Line"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"Производственно -торговая фирма "Гемма"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"Эталон"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