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c1cfbf" w14:textId="6c1cfb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Каскабулакского сельского округа на 2022-2024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Абайского районного маслихата Восточно-Казахстанской области от 6 января 2022 года № 18/7-VII. Утратило силу решением Абайского районного маслихата области Абай от 30 декабря 2022 года № 31/7-VII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Абайского районного маслихата области Абай от 30.12.2022 </w:t>
      </w:r>
      <w:r>
        <w:rPr>
          <w:rFonts w:ascii="Times New Roman"/>
          <w:b w:val="false"/>
          <w:i w:val="false"/>
          <w:color w:val="ff0000"/>
          <w:sz w:val="28"/>
        </w:rPr>
        <w:t>№ 31/7-VII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9-1,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Казахстан,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Казахстан", Абайский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Каскабулакского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2022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- 86 913,4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6 249,0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80 664,4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88 524,4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- 1611,0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1 611,0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1 611,0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Абайского районного маслихата области Абай от 21.11.2022 </w:t>
      </w:r>
      <w:r>
        <w:rPr>
          <w:rFonts w:ascii="Times New Roman"/>
          <w:b w:val="false"/>
          <w:i w:val="false"/>
          <w:color w:val="000000"/>
          <w:sz w:val="28"/>
        </w:rPr>
        <w:t>№ 29/14-VII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 в бюджет Каскабулакского сельского округа на 2022 год объем субвенции, передаваемой из районного бюджета в сумме 35 629,0 тысяч тенге.</w:t>
      </w:r>
    </w:p>
    <w:bookmarkStart w:name="z3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2022 года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Лдибаев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18/7-VII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Каскабулакского сельского округа на 2022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Абайского районного маслихата области Абай от 21.11.2022 </w:t>
      </w:r>
      <w:r>
        <w:rPr>
          <w:rFonts w:ascii="Times New Roman"/>
          <w:b w:val="false"/>
          <w:i w:val="false"/>
          <w:color w:val="ff0000"/>
          <w:sz w:val="28"/>
        </w:rPr>
        <w:t>№ 29/14-VII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86 913,4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имущества, закрепленного за государственными учреждениями, финансируемыми из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80 664,4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80 664,4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80 664,4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45035,4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35 629,0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88 524,4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37 315,0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37 315,0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37 315,0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37 315,0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50 049,4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50 049,4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50 049,4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49 799,4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1 160,0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1 160,0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1 160,0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1 160,0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CАЛЬДО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-1 611,0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1 611,0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1611,0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Абайского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6 января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18/7-VII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Каскабулакского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38 360,0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имущества, закрепленного за государственными учреждениями, финансируемыми из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36 311,0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36 311,0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36 311,0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республиканского бюджета на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25181,0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38 360,0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34 700,0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34 700,0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34 700,0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34 700,0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1 160,0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1 160,0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1 160,0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1 160,0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CАЛЬДО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6 января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18/7-VII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Каскабулакского сельского округа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38 797,0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имущества, закрепленного за государственными учреждениями, финансируемыми из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36 644,0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36 644,0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36 644,0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республиканского бюджета на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25181,0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38 797,0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34 887,0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34 887,0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34 887,0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34 887,0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1 160,0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1 160,0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1 160,0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1 160,0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CАЛЬДО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