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346f" w14:textId="9c33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Медеуского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6 января 2022 года № 18/8-VII. Утратило силу решением Абайского районного маслихата области Абай от 30 декабря 2022 года № 31/8-VII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Медеуского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88 556,9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87 802,9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88 958,9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23.12.2022 </w:t>
      </w:r>
      <w:r>
        <w:rPr>
          <w:rFonts w:ascii="Times New Roman"/>
          <w:b w:val="false"/>
          <w:i w:val="false"/>
          <w:color w:val="000000"/>
          <w:sz w:val="28"/>
        </w:rPr>
        <w:t>№ 30/11-VII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Медеуского сельского округа на 2022 год объем субвенции, передаваемой из районного бюджета в сумме 30 191,0 тысяч тенге.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23.12.2022 </w:t>
      </w:r>
      <w:r>
        <w:rPr>
          <w:rFonts w:ascii="Times New Roman"/>
          <w:b w:val="false"/>
          <w:i w:val="false"/>
          <w:color w:val="ff0000"/>
          <w:sz w:val="28"/>
        </w:rPr>
        <w:t>№ 30/11-VII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