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b841" w14:textId="321b8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января 2022 года № 18/2-VІI "О бюджете Карауылского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31 марта 2022 года № 21/2-VII. Утратило силу решением Абайского районного маслихата области Абай от 30 декабря 2022 года № 31/2-VII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30.12.2022 </w:t>
      </w:r>
      <w:r>
        <w:rPr>
          <w:rFonts w:ascii="Times New Roman"/>
          <w:b w:val="false"/>
          <w:i w:val="false"/>
          <w:color w:val="ff0000"/>
          <w:sz w:val="28"/>
        </w:rPr>
        <w:t>№ 31/2-VII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января 2022 года № 18/2-VI "О бюджете Карауылского сельского округа на 2022-2024 годы"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Карауылского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178 280,0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165 080,0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181 222,0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2 942,0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2 942,0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181 222,0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