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53b9" w14:textId="e025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от 16 марта 2017 года № 9/5-VI "Об утверждении Правил выдачи и описания служебного удостоверения государственных служащих государственного учреждения "Аппарат 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23 июня 2022 года № 24/9-VII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марта 2017 года № 9/5-VI "Об утверждении Правил выдачи и описания служебного удостоверения государственных служащих государственного учреждения "Аппарат Абайского районного маслихата" (зарегистрировано в Реестре государственной регистрации нормативных правовых актов за № 4964).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