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1511" w14:textId="7471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Аягозского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12/222-VII. Утратило силу решением Аягозского районного маслихата области Абай от 3 мая 2023 года № 2/21-VIII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03.05.2023 </w:t>
      </w:r>
      <w:r>
        <w:rPr>
          <w:rFonts w:ascii="Times New Roman"/>
          <w:b w:val="false"/>
          <w:i w:val="false"/>
          <w:color w:val="ff0000"/>
          <w:sz w:val="28"/>
        </w:rPr>
        <w:t>№ 2/21-VIII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№16299)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Аягозского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"Об утверждений методики оценки деятельности административных государственных служащих корпуса "Б" государственного учреждения "Аппарат Аягозского районного маслихата" от 15 марта 2018 года №20/145-VI (зарегистрировано в Реестре государственной регистрации нормативных правовых актов под №5573).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12/222-VIІ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Аягозского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Аягозского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и определяет порядок оценки деятельности административных государственных служащих корпуса "Б" государственного учреждения "Аппарат Аягозского районного маслихата"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–иное структурное подразделение (лицо), на которое возложено исполнение обязанностей службы управления персоналом (кадровой службой).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Аягозского районного маслихата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Аягозского районного маслихата.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ответственный за кадровую службу персоналом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ответственный за кадровую службу управления персоналом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ответственный за кадровую службу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ответственный за кадровую службу.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ответственный за кадровую службу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ответственный за кадровую службу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ответственный за кадровую службу ознакомляет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аппарата маслихата Аягозского района и двумя другими служащими государственного органа.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этом служащим отказавшимся от ознакомления, результаты оценки направляются посредством интернет-портала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p>
      <w:pPr>
        <w:spacing w:after="0"/>
        <w:ind w:left="0"/>
        <w:jc w:val="both"/>
      </w:pPr>
      <w:bookmarkStart w:name="z99" w:id="8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100" w:id="89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1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6"/>
    <w:p>
      <w:pPr>
        <w:spacing w:after="0"/>
        <w:ind w:left="0"/>
        <w:jc w:val="both"/>
      </w:pPr>
      <w:bookmarkStart w:name="z117" w:id="9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3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5"/>
    <w:p>
      <w:pPr>
        <w:spacing w:after="0"/>
        <w:ind w:left="0"/>
        <w:jc w:val="both"/>
      </w:pPr>
      <w:bookmarkStart w:name="z133" w:id="106"/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bookmarkStart w:name="z134" w:id="107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ДЕЯТЕЛЬНОС-ТЬЮ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Е-3;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♦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Расставляет задания по приоритетности в порядке важности;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Выполняет задания бессистемно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Е-3;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Устанавливает доверительные отношения в коллективе;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Создает отношения взаимного недоверия среди работников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♦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вклад в работу коллектива и при необходимости обращается за разъяснениями к более опытным коллегам;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Демонстрирует замкнутую позицию в работе, не обращаясь за помощью к более опытным коллегам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Е-3;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Правильно распределяет поручения при организации деятельности подразделения;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Обсуждает с коллегами подходы при принятий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распределять поручения при организации деятельности подразделения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♦Редко занимается поиском необходимой для принятия решений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♦Отказывается от обсуждения с коллективом подходов и не учитывает мнения других при принятий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Умеет находить необходимую информацию;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находить необходимую информацию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♦ Не предлагает альтернативные варианты решения задач либо не учитывает возможные риски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Выражает не 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Е-3;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Рассматривает и вносит руководству предложения по использованию новых подходов в работе;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рассматривает и не вносит предложения по использованию новых подходов в работе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предложения по улучшению работы;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♦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♦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Придерживается существующих процедур и методов работы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♦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♦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Е-3;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Предлагает мероприятия по повышению уровня компетенций подчиненных;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Демонстрирует незаинтересованность в развитии подчиненных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♦Проявляет интерес к новым знаниям и технологиям;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отсутствие интереса к новым знаниям и технологиям;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Неразвивается и безразличен к новой информации и способам ее применения ♦ Ограничивается теми навыками, которыми владеет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Е-3;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Контролирует соблюдение принятых стандартов и норм, запретов и ограничений;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Допускает в коллективе не соблюдение принятых стандартов и норм, запретов и ограничений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Проявляет не 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Следует установленным этическим нормам и стандартам;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Демонстрирует поведение, противоречащее этическим нормам и стандартам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♦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Е-3;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Е-3;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Е-3,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Е-3;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 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21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1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0"/>
    <w:p>
      <w:pPr>
        <w:spacing w:after="0"/>
        <w:ind w:left="0"/>
        <w:jc w:val="both"/>
      </w:pPr>
      <w:bookmarkStart w:name="z218" w:id="14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44"/>
    <w:p>
      <w:pPr>
        <w:spacing w:after="0"/>
        <w:ind w:left="0"/>
        <w:jc w:val="both"/>
      </w:pPr>
      <w:bookmarkStart w:name="z222" w:id="1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bookmarkStart w:name="z223" w:id="146"/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____________________________________ Дата: 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bookmarkStart w:name="z224" w:id="147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 Дата: 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bookmarkStart w:name="z225" w:id="148"/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__________________________________________ Дата: 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