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ee33" w14:textId="fd5e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10/189-VIІ "О бюджете Айгызского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31 марта 2022 года № 12/230-VII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Айгызского сельского округа Аягозского района на 2022-2024 годы" от 24 декабря 2021 года № 10/189-VІI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Айгызского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41863,4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39132,4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41863,4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12/230-VIІ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10/189-VI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