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c8ca" w14:textId="6f1c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Восточно-Казахстанской области от 24 декабря 2021 года № 10/191-VІI "О бюджете Акшаулинского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31 марта 2022 года № 12/232-VII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Восточно-Казахстанской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"О бюджете Акшаулинского сельского округа Аягозского района на 2022-2024 годы" от 24 декабря 2021 года №10/191-VIІ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Акшаулинского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74812,7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73466,7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75060,7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 №12/232-VIІ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№10/191-VІI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