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e3371" w14:textId="6ee33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Восточно-Казахстанской области от 24 декабря 2021 года № 10/192-VIІ "О бюджете Акшийского сельского округа Аягозского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31 марта 2022 года № 12/233-VII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Восточно-Казахстанской области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Восточно-Казахстанской области "О бюджете Акшийского сельского округа Аягозского района на 2022-2024 годы" от 24 декабря 2021 года №10/192-VІI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Акшийского сельского округа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134120,2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132320,2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134415,2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295,0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Исполняющая обязанности секретаря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Абуталипова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2022 года №12/233-VIІ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№10/192-VІI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Акшийского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132320,2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10073,5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мероприй по социальной и инженерной инфроструктуре в сельских населенных пунктах в рамках проекта "Ауыл – 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цельевых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