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df5f" w14:textId="444d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№10/197-VIІ "О бюджете Карагашского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31 марта 2022 года № 12/238-VII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Восточно-Казахстанской области "О бюджете Карагашского сельского округа Аягозского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№10/197-VIІ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Карагашского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35146,5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1062,0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34084,5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35220,6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- 74,1тысяч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74,1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секретаря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 №12/238-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№10/197-VІI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