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c701" w14:textId="f80c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10/200-VІI "О бюджете Мадениетского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31 марта 2022 года № 12/241-VII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Восточно-Казахстанской области "О бюджете Мадениетского сельского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№10/200-VІI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Мадениетского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97477,4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1145,0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96332,4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98674,6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- 1197,2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1197,2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1197,2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секретаря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 №12/241-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№10/200-VІI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Мадениетского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