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83d5" w14:textId="eab8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10/201-VІI "О бюджете Майлинского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12/242-VII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Восточно-Казахстанской области "О бюджете Майлинского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№10/201-VIІ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Майлинского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36837,4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1742,0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35095,4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37021,5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- 184,1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184,1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№12/242-VIІ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№10/201-VІI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