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494a1" w14:textId="8e494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Восточно-Казахстанской области от 24 декабря 2021 года № 10/202-VІI "О бюджете Малкельдинского сельского округа Аягозского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31 марта 2022 года № 12/243-VII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Восточно-Казахстанской области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Аягозского районного маслихата Восточно-Казахстанской области "О бюджете Малкельдинского сельского округа Аягозского района на 2022-2024 годы" от 24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№10/202-VIІ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Малкельдинского сельского округа на 2022-2024 годы согласно приложениям 1, 2 и 3 соответственно, в том числе на 2022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35831,4 тысяч тенге, в том числе: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1561,0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36,0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34234,4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36483,1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0,0 тысяч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- 651,7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651,7 тысяч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651,7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Исполняющая обязанности секретаря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Абуталипова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2022 года №12/243-VІI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№10/202-VІI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Малкельдинского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36483,1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36008,4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36008,4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36008,4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36008,4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- 651,7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