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87c4" w14:textId="0958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10/203-VIІ "О бюджете Мамырсуского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12/244-VII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Восточно- Казахстанской области "О бюджете Мамырсуского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№10/203-VIІ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Мамырсуского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65887,9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4789,0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2228,0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58870,9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66867,1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- 979,2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979,2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979,2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№12/244-VІI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№10/203-VІI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