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4928" w14:textId="8504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10/204-VIІ "О бюджете Мынбулакского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12/245-VIІ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Мынбулакского сельского округа Аягозского района на 2022-2024 годы" от 24 декабря 2021 года № 10/204-VІI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Мынбулакского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46328,4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1903,0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44386,4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48576,0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2247,6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Аягозского районного маслихата от 31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12/245-VІI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Аягозского районного маслихата 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10/204-VІI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