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4528" w14:textId="6bb4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10/205-VIІ "О бюджете Нарынского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12/246-VIІ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Нарынского сельского округа Аягозского района на 2022-2024 годы" от 24 декабря 2021 года № 10/205-VIІ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Нарынского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41733,9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40043,9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41855,9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122,0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Аягозского районного маслихата 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12/246-VIІ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Аягозского районного маслихата 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 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