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98599" w14:textId="06985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Аягозского районного маслихата Восточно-Казахстанской области от 24 декабря 2021 года № 10/180-VII "О бюджете Аягозского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13 мая 2022 года № 13/252-VII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Аягозский районный маслихат Восточно-Казахстанской области РЕШИЛ: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Восточно-Казахстанской области "О бюджете Аягозского района на 2022-2024 годы" от 24 декабря 2021 года №10/180-VII (зарегистрировано в Реестре государственной регистрации нормативных правовых актов под №26288)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2022-2024 годы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15861442,3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12773619,0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29067,0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3058710,3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17047147,3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80838,0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114863,0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34025,0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- 1266543,0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1266543,0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903465,0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34025,0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397103,0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резерв местного исполнительного органа Аягозского района на 2022 года в сумме 133553,0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Исполняющая обязанности секретаря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Аягозского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Абуталипова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мая 2022 года №13/252-VIІ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10/180-VII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Аягозского района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15861442,3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12773619,0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4387600,0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4529893,0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4529893,0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3058710,3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3055455,0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17047147,3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4243326,2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277433,3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224763,3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216063,3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44553,7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44553,7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3921339,2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58745,5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58745,5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3555154,8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75368,9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3479785,9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307438,9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63968,9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1850551,7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737023,6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737023,6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737023,6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129242,1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129242,1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68835,1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жилищных сертификатов как социальная помощь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2957826,6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2085645,6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1054945,6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64681,6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726984,8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452405,1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452405,1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452405,1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86382,7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53298,9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62720,4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62720,4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62720,4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6557414,6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6557414,6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6557414,6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6557281,0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 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-1266543,0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397103,0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