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c82a0" w14:textId="5fc82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24 декабря 2021 года №10/187-VIІ "О бюджете города Аягоз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13 мая 2022 года № 13/256-VII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города Аягоз Аягозского района на 2022-2024 годы" от 24 декабря 2021 года №10/187-VІI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Аягоз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2492280,4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242650,0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7809,0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28183,0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2213638,4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2511915,3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- 19634,9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19634,9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19634,9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Исполняющая обязанности секретаря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2022 года №13/256-VIІ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10/187-VІI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Аягоз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2492280,4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2213638,4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2213638,4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2213638,4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2511915,3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чрезвычайного резерва местного исполнительного органа для ликвидации черезвычайных ситуаций социального, природного и техногенного характера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1470872,0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1470872,0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1470872,0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777723,5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-19634,9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