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ea13" w14:textId="63fe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24 декабря 2021 года №10/194-VIІ "О бюджете Баршатасского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13 мая 2022 года № 13/263-VII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Аягозского районного маслихата Восточно-Казахстанской области "О бюджете Баршатасского сельского округа Аягозского района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№10/194-VІI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Баршатасского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198351,2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3425,0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194926,2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198685,3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- 334,1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334,1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334,1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секретаря Аягозского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№13/263-VIІ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№10/194-VІI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