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55d5" w14:textId="a5b5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10/196-VIІ "О бюджете Емельтауского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13 мая 2022 года № 13/264-VIІ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Емельтауского сельского округа Аягозского района на 2022-2024 годы" от 24 декабря 2021 года № 10/196-VIІ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Емельтауского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41491,4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40771,4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41623,4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- 132,0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132,0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13/264-VIІ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10/196-VІI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