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8ce8" w14:textId="6ee8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10/198-VІI "О бюджете Копинского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13/265-VIІ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Копинского сельского округа Аягозского района на 2022-2024 годы" от 24 декабря 2021 года № 10/198-VІI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Копинского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57966,8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13/265-VІI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10/198-VIІ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