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2590" w14:textId="06925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24 декабря 2021 года № 10/206-VIІ "О бюджете Оркенского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13 мая 2022 года № 13/272-VII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Оркенского сельского округа Аягозского района на 2022-2024 годы" от 24 декабря 2021 года № 10/206-VIІ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Оркенского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25936,4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24897,4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27392,4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1456,0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1456,0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2022 года № 13/272-VII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10/206-VIІ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Оркенского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