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0df7" w14:textId="d9f0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№10/208-VІI "О бюджете Тарбагатайского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13/274-VII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Тарбагатайского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№10/208-VІI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Тарбагатайского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67279,4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3147,0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64132,4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67588,0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- 308,6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№13/274-VIІ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№10/208-VІI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