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7262" w14:textId="8667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10/197-VIІ "О бюджете Карагашского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13/276-VIІ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Карагашского сельского округа Аягозского района на 2022-2024 годы" от 24 декабря 2021 года № 10/197-VIІ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Карагашского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35298,0тысяч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34236,0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35372,1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74,1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13/276-VIІ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10/197-VІI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