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05fd" w14:textId="10f0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10/201-VІI "О бюджете Майлинского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13 мая 2022 года № 13/277-VIІ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Майлинского сельского округа Аягозского района на 2022-2024 годы" от 24 декабря 2021 года № 10/201-VIІ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Майлинского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38616,3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36874,3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38800,4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184,1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13/277-VIІ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10/201-VІI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