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d137" w14:textId="5afd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10/193-VIІ "О бюджете Байкошкарского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Байкошкарского сельского округа Аягозского района на 2022-2024 годы" от 24 декабря 2021 года № 10/193-VІI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Байкошкарского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37630,4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14/290-VIІ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10/193-VІI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