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74f3" w14:textId="8067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10/195-VIІ "О бюджете Бидайыкского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14/292-VIІ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Бидайыкского сельского округа Аягозского района на 2022-2024 годы" от 24 декабря 2021 года № 10/195-VIІ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Бидайыкского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34189,4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32940,4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34382,8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193,4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193,4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14/292-VIІ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