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9eed" w14:textId="cb99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10/200-VІI "О бюджете Мадениетского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20 июня 2022 года № 14/297-VII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Мадениетского сельского округа Аягозского района на 2022-2024 годы" от 24 декабря 2021 года № 10/200-VІI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Мадениетского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89099,8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1145,0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87954,8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90297,0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- 1197,2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1197,2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1197,2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14/297-VIІ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10/200-VІI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Мадениетского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- 1197,2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