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7c43b" w14:textId="107c4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24 декабря 2021 года №10/201-VІI "О бюджете Майлинского сельского округа Аягозского района на 2022-2024годы"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20 июня 2022 года № 14/298-VII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маслихатобласти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"О бюджете Майлинского сельского округа Аягозского районана 2022-2024годы" от 24 декабря 2021 года №10/201-VIІ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Майлинского сельского округана 2022-2024годы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38125,2 тысяч тенге, в том числе: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1742,0 тысяч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36383,2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38309,3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- 184,1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–184,1тысяч тенге, в том числе: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184,1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июня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14/298-VIІ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10/201-VІI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Майлинского сельского округа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