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e872" w14:textId="c4ae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10/205-VIІ "О бюджете Нарынского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14/302-VII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Нарынского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№10/205-VIІ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43104,7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1690,0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41414,7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43226,7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122,0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14/302-VIІ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 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